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8E" w:rsidRPr="00BC489A" w:rsidRDefault="00BC489A" w:rsidP="00BC489A">
      <w:pPr>
        <w:pStyle w:val="aa"/>
        <w:jc w:val="center"/>
        <w:rPr>
          <w:rFonts w:ascii="Times New Roman" w:eastAsia="DejaVu Sans" w:hAnsi="Times New Roman"/>
          <w:bCs/>
          <w:kern w:val="2"/>
          <w:sz w:val="28"/>
          <w:szCs w:val="28"/>
          <w:lang w:eastAsia="hi-IN" w:bidi="hi-IN"/>
        </w:rPr>
      </w:pPr>
      <w:r w:rsidRPr="00BC489A">
        <w:rPr>
          <w:rFonts w:ascii="Times New Roman" w:eastAsia="DejaVu Sans" w:hAnsi="Times New Roman"/>
          <w:b/>
          <w:sz w:val="28"/>
          <w:szCs w:val="28"/>
          <w:lang w:eastAsia="hi-IN" w:bidi="hi-IN"/>
        </w:rPr>
        <w:t>Учебный план МБДОУ Детский сад № 52 «Белочка»</w:t>
      </w:r>
      <w:r>
        <w:rPr>
          <w:rFonts w:ascii="Times New Roman" w:eastAsia="DejaVu Sans" w:hAnsi="Times New Roman"/>
          <w:b/>
          <w:sz w:val="28"/>
          <w:szCs w:val="28"/>
          <w:lang w:eastAsia="hi-IN" w:bidi="hi-IN"/>
        </w:rPr>
        <w:t xml:space="preserve"> на 2015 -2016 учебный год </w:t>
      </w:r>
    </w:p>
    <w:p w:rsidR="00BC489A" w:rsidRDefault="00BC489A" w:rsidP="00D3696F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BC489A" w:rsidRDefault="00F5118E" w:rsidP="00BC489A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D3696F"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  <w:t>Поясни</w:t>
      </w:r>
      <w:r w:rsidR="00BC489A"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  <w:t xml:space="preserve">тельная записка </w:t>
      </w:r>
    </w:p>
    <w:p w:rsidR="00BC489A" w:rsidRPr="00BC489A" w:rsidRDefault="00BC489A" w:rsidP="00BC489A">
      <w:pPr>
        <w:pStyle w:val="aa"/>
        <w:rPr>
          <w:rFonts w:ascii="Times New Roman" w:hAnsi="Times New Roman"/>
          <w:sz w:val="24"/>
          <w:szCs w:val="24"/>
        </w:rPr>
      </w:pPr>
      <w:r w:rsidRPr="00BC489A">
        <w:rPr>
          <w:rFonts w:ascii="Times New Roman" w:hAnsi="Times New Roman"/>
          <w:sz w:val="24"/>
          <w:szCs w:val="24"/>
        </w:rPr>
        <w:t xml:space="preserve">Учебный план на 2015 – 2016 учебный год разработан в соответствии </w:t>
      </w:r>
      <w:proofErr w:type="gramStart"/>
      <w:r w:rsidRPr="00BC489A">
        <w:rPr>
          <w:rFonts w:ascii="Times New Roman" w:hAnsi="Times New Roman"/>
          <w:sz w:val="24"/>
          <w:szCs w:val="24"/>
        </w:rPr>
        <w:t>с</w:t>
      </w:r>
      <w:proofErr w:type="gramEnd"/>
      <w:r w:rsidRPr="00BC489A">
        <w:rPr>
          <w:rFonts w:ascii="Times New Roman" w:hAnsi="Times New Roman"/>
          <w:sz w:val="24"/>
          <w:szCs w:val="24"/>
        </w:rPr>
        <w:t xml:space="preserve">: </w:t>
      </w:r>
    </w:p>
    <w:p w:rsidR="00BC489A" w:rsidRPr="00BC489A" w:rsidRDefault="00BC489A" w:rsidP="00BC489A">
      <w:pPr>
        <w:pStyle w:val="aa"/>
        <w:rPr>
          <w:rFonts w:ascii="Times New Roman" w:hAnsi="Times New Roman"/>
          <w:sz w:val="24"/>
          <w:szCs w:val="24"/>
        </w:rPr>
      </w:pPr>
      <w:r w:rsidRPr="00BC489A">
        <w:rPr>
          <w:rFonts w:ascii="Times New Roman" w:hAnsi="Times New Roman"/>
          <w:sz w:val="24"/>
          <w:szCs w:val="24"/>
        </w:rPr>
        <w:t xml:space="preserve">- Федеральным законом от 29.12.2012г. № 273-ФЗ «Об образовании в Российской Федерации»; </w:t>
      </w:r>
    </w:p>
    <w:p w:rsidR="00BC489A" w:rsidRPr="00BC489A" w:rsidRDefault="00BC489A" w:rsidP="00BC489A">
      <w:pPr>
        <w:pStyle w:val="aa"/>
        <w:rPr>
          <w:rFonts w:ascii="Times New Roman" w:hAnsi="Times New Roman"/>
          <w:sz w:val="24"/>
          <w:szCs w:val="24"/>
        </w:rPr>
      </w:pPr>
      <w:r w:rsidRPr="00BC489A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BC489A">
        <w:rPr>
          <w:rFonts w:ascii="Times New Roman" w:hAnsi="Times New Roman"/>
          <w:sz w:val="24"/>
          <w:szCs w:val="24"/>
        </w:rPr>
        <w:t>х-</w:t>
      </w:r>
      <w:proofErr w:type="gramEnd"/>
      <w:r w:rsidRPr="00BC489A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BC489A" w:rsidRPr="00BC489A" w:rsidRDefault="00BC489A" w:rsidP="00BC489A">
      <w:pPr>
        <w:pStyle w:val="aa"/>
        <w:rPr>
          <w:rFonts w:ascii="Times New Roman" w:hAnsi="Times New Roman"/>
          <w:sz w:val="24"/>
          <w:szCs w:val="24"/>
        </w:rPr>
      </w:pPr>
      <w:r w:rsidRPr="00BC489A">
        <w:rPr>
          <w:rFonts w:ascii="Times New Roman" w:hAnsi="Times New Roman"/>
          <w:sz w:val="24"/>
          <w:szCs w:val="24"/>
        </w:rPr>
        <w:t xml:space="preserve"> - Примерной основной общеобразовательной программой «От рождения до школы» под редакцией Н.Е. </w:t>
      </w:r>
      <w:proofErr w:type="spellStart"/>
      <w:r w:rsidRPr="00BC489A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C489A">
        <w:rPr>
          <w:rFonts w:ascii="Times New Roman" w:hAnsi="Times New Roman"/>
          <w:sz w:val="24"/>
          <w:szCs w:val="24"/>
        </w:rPr>
        <w:t xml:space="preserve">, Т.С. Комаровой, М.А. Васильевой.,2014-09-04; </w:t>
      </w:r>
    </w:p>
    <w:p w:rsidR="00BC489A" w:rsidRDefault="00BC489A" w:rsidP="00BC489A">
      <w:pPr>
        <w:pStyle w:val="aa"/>
        <w:rPr>
          <w:rFonts w:ascii="Times New Roman" w:hAnsi="Times New Roman"/>
          <w:sz w:val="24"/>
          <w:szCs w:val="24"/>
        </w:rPr>
      </w:pPr>
      <w:r w:rsidRPr="00BC489A">
        <w:rPr>
          <w:rFonts w:ascii="Times New Roman" w:hAnsi="Times New Roman"/>
          <w:sz w:val="24"/>
          <w:szCs w:val="24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</w:t>
      </w:r>
    </w:p>
    <w:p w:rsidR="00BC489A" w:rsidRDefault="00BC489A" w:rsidP="00BC489A">
      <w:pPr>
        <w:pStyle w:val="aa"/>
        <w:rPr>
          <w:rFonts w:ascii="Times New Roman" w:hAnsi="Times New Roman"/>
          <w:sz w:val="24"/>
          <w:szCs w:val="24"/>
        </w:rPr>
      </w:pPr>
    </w:p>
    <w:p w:rsidR="00BC489A" w:rsidRDefault="00BC489A" w:rsidP="00BC489A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C489A">
        <w:rPr>
          <w:rFonts w:ascii="Times New Roman" w:hAnsi="Times New Roman"/>
          <w:sz w:val="24"/>
          <w:szCs w:val="24"/>
        </w:rPr>
        <w:t>Учебный план на 2015 – 2016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BC489A" w:rsidRPr="00BC489A" w:rsidRDefault="00BC489A" w:rsidP="00BC489A">
      <w:pPr>
        <w:pStyle w:val="aa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4E7545" w:rsidRPr="00D3696F" w:rsidRDefault="00BC489A" w:rsidP="000630C4">
      <w:pPr>
        <w:pStyle w:val="aa"/>
        <w:numPr>
          <w:ilvl w:val="0"/>
          <w:numId w:val="8"/>
        </w:numPr>
        <w:rPr>
          <w:rFonts w:ascii="Times New Roman" w:eastAsia="DejaVu Sans" w:hAnsi="Times New Roman"/>
          <w:b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sz w:val="24"/>
          <w:szCs w:val="24"/>
          <w:lang w:eastAsia="hi-IN" w:bidi="hi-IN"/>
        </w:rPr>
        <w:t xml:space="preserve">Продолжительность </w:t>
      </w:r>
      <w:r w:rsidR="004E7545" w:rsidRPr="00D3696F">
        <w:rPr>
          <w:rFonts w:ascii="Times New Roman" w:eastAsia="DejaVu Sans" w:hAnsi="Times New Roman"/>
          <w:b/>
          <w:sz w:val="24"/>
          <w:szCs w:val="24"/>
          <w:lang w:eastAsia="hi-IN" w:bidi="hi-IN"/>
        </w:rPr>
        <w:t xml:space="preserve"> 2015 – 2016 учебного года </w:t>
      </w:r>
    </w:p>
    <w:p w:rsidR="004E7545" w:rsidRDefault="00F5118E" w:rsidP="004E7545">
      <w:pPr>
        <w:pStyle w:val="aa"/>
        <w:rPr>
          <w:rFonts w:ascii="Times New Roman" w:eastAsia="DejaVu Sans" w:hAnsi="Times New Roman"/>
          <w:lang w:eastAsia="hi-IN" w:bidi="hi-IN"/>
        </w:rPr>
      </w:pPr>
      <w:r w:rsidRPr="004E5496">
        <w:rPr>
          <w:rFonts w:ascii="Times New Roman" w:eastAsia="DejaVu Sans" w:hAnsi="Times New Roman"/>
          <w:lang w:eastAsia="hi-IN" w:bidi="hi-IN"/>
        </w:rPr>
        <w:tab/>
      </w:r>
      <w:r w:rsidRPr="004E5496">
        <w:rPr>
          <w:rFonts w:ascii="Times New Roman" w:eastAsia="DejaVu Sans" w:hAnsi="Times New Roman"/>
          <w:lang w:eastAsia="hi-IN" w:bidi="hi-IN"/>
        </w:rPr>
        <w:tab/>
      </w:r>
      <w:r w:rsidRPr="004E5496">
        <w:rPr>
          <w:rFonts w:ascii="Times New Roman" w:eastAsia="DejaVu Sans" w:hAnsi="Times New Roman"/>
          <w:lang w:eastAsia="hi-IN" w:bidi="hi-IN"/>
        </w:rPr>
        <w:tab/>
      </w:r>
      <w:r w:rsidRPr="004E5496">
        <w:rPr>
          <w:rFonts w:ascii="Times New Roman" w:eastAsia="DejaVu Sans" w:hAnsi="Times New Roman"/>
          <w:lang w:eastAsia="hi-IN" w:bidi="hi-IN"/>
        </w:rPr>
        <w:tab/>
      </w:r>
      <w:r w:rsidRPr="004E5496">
        <w:rPr>
          <w:rFonts w:ascii="Times New Roman" w:eastAsia="DejaVu Sans" w:hAnsi="Times New Roman"/>
          <w:lang w:eastAsia="hi-IN" w:bidi="hi-IN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2835"/>
        <w:gridCol w:w="2409"/>
      </w:tblGrid>
      <w:tr w:rsidR="004E7545" w:rsidTr="004E7545">
        <w:tc>
          <w:tcPr>
            <w:tcW w:w="5070" w:type="dxa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 xml:space="preserve">Возрастные группы </w:t>
            </w:r>
          </w:p>
        </w:tc>
        <w:tc>
          <w:tcPr>
            <w:tcW w:w="2835" w:type="dxa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 xml:space="preserve">Продолжительность учебного года </w:t>
            </w:r>
          </w:p>
        </w:tc>
        <w:tc>
          <w:tcPr>
            <w:tcW w:w="2409" w:type="dxa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 xml:space="preserve">Начало и окончание </w:t>
            </w:r>
          </w:p>
        </w:tc>
      </w:tr>
      <w:tr w:rsidR="004E7545" w:rsidTr="004E7545">
        <w:tc>
          <w:tcPr>
            <w:tcW w:w="5070" w:type="dxa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 xml:space="preserve">2 младшая группа общеразвивающей направленности </w:t>
            </w:r>
          </w:p>
        </w:tc>
        <w:tc>
          <w:tcPr>
            <w:tcW w:w="2835" w:type="dxa"/>
            <w:vMerge w:val="restart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 xml:space="preserve"> 34 учебные недели </w:t>
            </w:r>
          </w:p>
        </w:tc>
        <w:tc>
          <w:tcPr>
            <w:tcW w:w="2409" w:type="dxa"/>
            <w:vMerge w:val="restart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>01.09.2015 – 27.05.2016</w:t>
            </w:r>
          </w:p>
        </w:tc>
      </w:tr>
      <w:tr w:rsidR="004E7545" w:rsidTr="004E7545">
        <w:tc>
          <w:tcPr>
            <w:tcW w:w="5070" w:type="dxa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>Средняя группа общеразвивающей направленности</w:t>
            </w:r>
          </w:p>
        </w:tc>
        <w:tc>
          <w:tcPr>
            <w:tcW w:w="2835" w:type="dxa"/>
            <w:vMerge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  <w:tc>
          <w:tcPr>
            <w:tcW w:w="2409" w:type="dxa"/>
            <w:vMerge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</w:tr>
      <w:tr w:rsidR="004E7545" w:rsidTr="004E7545">
        <w:tc>
          <w:tcPr>
            <w:tcW w:w="5070" w:type="dxa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>Старшая группа общеразвивающей направленности</w:t>
            </w:r>
          </w:p>
        </w:tc>
        <w:tc>
          <w:tcPr>
            <w:tcW w:w="2835" w:type="dxa"/>
            <w:vMerge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  <w:tc>
          <w:tcPr>
            <w:tcW w:w="2409" w:type="dxa"/>
            <w:vMerge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</w:tr>
      <w:tr w:rsidR="004E7545" w:rsidTr="004E7545">
        <w:tc>
          <w:tcPr>
            <w:tcW w:w="5070" w:type="dxa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>Подготовительная группа общеразвивающей направленности</w:t>
            </w:r>
          </w:p>
        </w:tc>
        <w:tc>
          <w:tcPr>
            <w:tcW w:w="2835" w:type="dxa"/>
            <w:vMerge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  <w:tc>
          <w:tcPr>
            <w:tcW w:w="2409" w:type="dxa"/>
            <w:vMerge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</w:tr>
    </w:tbl>
    <w:p w:rsidR="004E7545" w:rsidRDefault="00794CA1" w:rsidP="004E5496">
      <w:pPr>
        <w:pStyle w:val="aa"/>
        <w:rPr>
          <w:rFonts w:ascii="Times New Roman" w:hAnsi="Times New Roman"/>
          <w:b/>
          <w:color w:val="000000"/>
          <w:spacing w:val="1"/>
        </w:rPr>
      </w:pPr>
      <w:r w:rsidRPr="004E5496">
        <w:rPr>
          <w:rFonts w:ascii="Times New Roman" w:hAnsi="Times New Roman"/>
          <w:b/>
          <w:color w:val="000000"/>
          <w:spacing w:val="1"/>
        </w:rPr>
        <w:t xml:space="preserve">         </w:t>
      </w:r>
    </w:p>
    <w:p w:rsidR="004E7545" w:rsidRPr="00D3696F" w:rsidRDefault="004E7545" w:rsidP="004E7545">
      <w:pPr>
        <w:pStyle w:val="aa"/>
        <w:numPr>
          <w:ilvl w:val="0"/>
          <w:numId w:val="8"/>
        </w:numPr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D3696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Продолжительность каникул </w:t>
      </w:r>
    </w:p>
    <w:p w:rsidR="004E7545" w:rsidRDefault="004E7545" w:rsidP="004E5496">
      <w:pPr>
        <w:pStyle w:val="aa"/>
        <w:rPr>
          <w:rFonts w:ascii="Times New Roman" w:hAnsi="Times New Roman"/>
          <w:b/>
          <w:color w:val="000000"/>
          <w:spacing w:val="1"/>
        </w:rPr>
      </w:pPr>
    </w:p>
    <w:p w:rsidR="004E7545" w:rsidRPr="00D97700" w:rsidRDefault="004E7545" w:rsidP="004E5496">
      <w:pPr>
        <w:pStyle w:val="aa"/>
        <w:rPr>
          <w:rFonts w:ascii="Times New Roman" w:hAnsi="Times New Roman"/>
          <w:color w:val="000000"/>
          <w:spacing w:val="1"/>
        </w:rPr>
      </w:pPr>
      <w:r w:rsidRPr="00D97700">
        <w:rPr>
          <w:rFonts w:ascii="Times New Roman" w:hAnsi="Times New Roman"/>
          <w:color w:val="000000"/>
          <w:spacing w:val="1"/>
        </w:rPr>
        <w:t xml:space="preserve">Зимние каникулы с </w:t>
      </w:r>
      <w:r w:rsidR="001A641B" w:rsidRPr="00D97700">
        <w:rPr>
          <w:rFonts w:ascii="Times New Roman" w:hAnsi="Times New Roman"/>
          <w:color w:val="000000"/>
          <w:spacing w:val="1"/>
        </w:rPr>
        <w:t xml:space="preserve">01 января по 12 января 2016 года </w:t>
      </w:r>
    </w:p>
    <w:p w:rsidR="004E7545" w:rsidRDefault="004E7545" w:rsidP="004E5496">
      <w:pPr>
        <w:pStyle w:val="aa"/>
        <w:rPr>
          <w:rFonts w:ascii="Times New Roman" w:hAnsi="Times New Roman"/>
          <w:color w:val="000000"/>
          <w:spacing w:val="1"/>
        </w:rPr>
      </w:pPr>
      <w:r w:rsidRPr="00D97700">
        <w:rPr>
          <w:rFonts w:ascii="Times New Roman" w:hAnsi="Times New Roman"/>
          <w:color w:val="000000"/>
          <w:spacing w:val="1"/>
        </w:rPr>
        <w:t xml:space="preserve">Летний оздоровительный период с 30 мая 2016 года по 30 августа 2016 года </w:t>
      </w:r>
    </w:p>
    <w:p w:rsidR="00D97700" w:rsidRPr="00D97700" w:rsidRDefault="00D97700" w:rsidP="004E5496">
      <w:pPr>
        <w:pStyle w:val="aa"/>
        <w:rPr>
          <w:rFonts w:ascii="Times New Roman" w:hAnsi="Times New Roman"/>
          <w:color w:val="000000"/>
          <w:spacing w:val="1"/>
        </w:rPr>
      </w:pPr>
    </w:p>
    <w:p w:rsidR="004E7545" w:rsidRPr="00D3696F" w:rsidRDefault="00D97700" w:rsidP="00D97700">
      <w:pPr>
        <w:pStyle w:val="aa"/>
        <w:numPr>
          <w:ilvl w:val="0"/>
          <w:numId w:val="8"/>
        </w:numPr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D3696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Проведение мониторинга уровня освоения ООП детьми </w:t>
      </w:r>
    </w:p>
    <w:p w:rsidR="00D97700" w:rsidRDefault="00D97700" w:rsidP="00D97700">
      <w:pPr>
        <w:pStyle w:val="aa"/>
        <w:rPr>
          <w:rFonts w:ascii="Times New Roman" w:hAnsi="Times New Roman"/>
          <w:b/>
          <w:color w:val="000000"/>
          <w:spacing w:val="1"/>
        </w:rPr>
      </w:pPr>
    </w:p>
    <w:p w:rsidR="00D97700" w:rsidRDefault="00D97700" w:rsidP="00D97700">
      <w:pPr>
        <w:pStyle w:val="aa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Мониторинг уровня освоения программы детьми проводится с 21.09.2015 по 30.09.2015 и с 15.05.2016 по 23.05.2016 года без прекращения образовательного процесса.</w:t>
      </w:r>
    </w:p>
    <w:p w:rsidR="00D97700" w:rsidRPr="00D3696F" w:rsidRDefault="00D97700" w:rsidP="00D97700">
      <w:pPr>
        <w:pStyle w:val="aa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D97700" w:rsidRDefault="00D97700" w:rsidP="00D97700">
      <w:pPr>
        <w:pStyle w:val="aa"/>
        <w:numPr>
          <w:ilvl w:val="0"/>
          <w:numId w:val="8"/>
        </w:numPr>
        <w:rPr>
          <w:rFonts w:ascii="Times New Roman" w:hAnsi="Times New Roman"/>
          <w:b/>
          <w:color w:val="000000"/>
          <w:spacing w:val="1"/>
        </w:rPr>
      </w:pPr>
      <w:r w:rsidRPr="00D3696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Регламентирование </w:t>
      </w:r>
      <w:proofErr w:type="spellStart"/>
      <w:r w:rsidRPr="00D3696F">
        <w:rPr>
          <w:rFonts w:ascii="Times New Roman" w:hAnsi="Times New Roman"/>
          <w:b/>
          <w:color w:val="000000"/>
          <w:spacing w:val="1"/>
          <w:sz w:val="24"/>
          <w:szCs w:val="24"/>
        </w:rPr>
        <w:t>воспитательно</w:t>
      </w:r>
      <w:proofErr w:type="spellEnd"/>
      <w:r w:rsidRPr="00D3696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– образовательного процесса на неделю</w:t>
      </w:r>
      <w:r>
        <w:rPr>
          <w:rFonts w:ascii="Times New Roman" w:hAnsi="Times New Roman"/>
          <w:b/>
          <w:color w:val="000000"/>
          <w:spacing w:val="1"/>
        </w:rPr>
        <w:t>.</w:t>
      </w:r>
    </w:p>
    <w:p w:rsidR="00D97700" w:rsidRDefault="00D97700" w:rsidP="00D97700">
      <w:pPr>
        <w:pStyle w:val="aa"/>
        <w:rPr>
          <w:rFonts w:ascii="Times New Roman" w:hAnsi="Times New Roman"/>
          <w:b/>
          <w:color w:val="000000"/>
          <w:spacing w:val="1"/>
        </w:rPr>
      </w:pPr>
    </w:p>
    <w:p w:rsidR="00D97700" w:rsidRDefault="00D97700" w:rsidP="00D97700">
      <w:pPr>
        <w:pStyle w:val="aa"/>
        <w:rPr>
          <w:rFonts w:ascii="Times New Roman" w:hAnsi="Times New Roman"/>
          <w:color w:val="000000"/>
          <w:spacing w:val="1"/>
        </w:rPr>
      </w:pPr>
      <w:r w:rsidRPr="00D97700">
        <w:rPr>
          <w:rFonts w:ascii="Times New Roman" w:hAnsi="Times New Roman"/>
          <w:color w:val="000000"/>
          <w:spacing w:val="1"/>
        </w:rPr>
        <w:t>Режим работы ДОУ:</w:t>
      </w:r>
    </w:p>
    <w:p w:rsidR="00D97700" w:rsidRDefault="00D97700" w:rsidP="00D97700">
      <w:pPr>
        <w:pStyle w:val="aa"/>
        <w:numPr>
          <w:ilvl w:val="0"/>
          <w:numId w:val="9"/>
        </w:numPr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Пятидневная рабочая неделя с понедельника по пятницу.</w:t>
      </w:r>
    </w:p>
    <w:p w:rsidR="00D97700" w:rsidRDefault="00D97700" w:rsidP="00D97700">
      <w:pPr>
        <w:pStyle w:val="aa"/>
        <w:numPr>
          <w:ilvl w:val="0"/>
          <w:numId w:val="9"/>
        </w:numPr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Режим работы групп с 7.30 до 19.30 часо</w:t>
      </w:r>
      <w:r w:rsidR="008B44B5">
        <w:rPr>
          <w:rFonts w:ascii="Times New Roman" w:hAnsi="Times New Roman"/>
          <w:color w:val="000000"/>
          <w:spacing w:val="1"/>
        </w:rPr>
        <w:t>в</w:t>
      </w:r>
    </w:p>
    <w:p w:rsidR="00D97700" w:rsidRDefault="00D97700" w:rsidP="00D97700">
      <w:pPr>
        <w:pStyle w:val="aa"/>
        <w:numPr>
          <w:ilvl w:val="0"/>
          <w:numId w:val="9"/>
        </w:numPr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Санитарные дни по графику</w:t>
      </w:r>
    </w:p>
    <w:p w:rsidR="00D97700" w:rsidRDefault="00D97700" w:rsidP="00D97700">
      <w:pPr>
        <w:pStyle w:val="aa"/>
        <w:numPr>
          <w:ilvl w:val="0"/>
          <w:numId w:val="9"/>
        </w:numPr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В субботу, воскресенье и праздничные дни ДОУ не работает.</w:t>
      </w:r>
    </w:p>
    <w:p w:rsidR="00D97700" w:rsidRPr="00D97700" w:rsidRDefault="00D97700" w:rsidP="00D97700">
      <w:pPr>
        <w:pStyle w:val="aa"/>
        <w:rPr>
          <w:rFonts w:ascii="Times New Roman" w:hAnsi="Times New Roman"/>
          <w:color w:val="000000"/>
          <w:spacing w:val="1"/>
        </w:rPr>
      </w:pPr>
    </w:p>
    <w:p w:rsidR="00D97700" w:rsidRDefault="00D97700" w:rsidP="00D97700">
      <w:pPr>
        <w:pStyle w:val="aa"/>
        <w:numPr>
          <w:ilvl w:val="0"/>
          <w:numId w:val="8"/>
        </w:numPr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D3696F">
        <w:rPr>
          <w:rFonts w:ascii="Times New Roman" w:hAnsi="Times New Roman"/>
          <w:b/>
          <w:color w:val="000000"/>
          <w:spacing w:val="1"/>
          <w:sz w:val="24"/>
          <w:szCs w:val="24"/>
        </w:rPr>
        <w:t>Учебный план на год.</w:t>
      </w:r>
    </w:p>
    <w:p w:rsidR="00BC489A" w:rsidRDefault="00BC489A" w:rsidP="00BC489A">
      <w:pPr>
        <w:pStyle w:val="aa"/>
        <w:ind w:left="720"/>
        <w:rPr>
          <w:rFonts w:ascii="Times New Roman" w:hAnsi="Times New Roman"/>
        </w:rPr>
      </w:pPr>
      <w:r w:rsidRPr="00BC489A">
        <w:rPr>
          <w:rFonts w:ascii="Times New Roman" w:hAnsi="Times New Roman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нормами и требованиями (СанПиН 2.4.1.3049-13):</w:t>
      </w:r>
    </w:p>
    <w:p w:rsidR="00BC489A" w:rsidRDefault="00BC489A" w:rsidP="00BC489A">
      <w:pPr>
        <w:pStyle w:val="aa"/>
        <w:ind w:left="720"/>
        <w:rPr>
          <w:rFonts w:ascii="Times New Roman" w:hAnsi="Times New Roman"/>
        </w:rPr>
      </w:pPr>
      <w:r w:rsidRPr="00BC489A">
        <w:rPr>
          <w:rFonts w:ascii="Times New Roman" w:hAnsi="Times New Roman"/>
        </w:rPr>
        <w:lastRenderedPageBreak/>
        <w:t xml:space="preserve"> Продолжительность непрерывной непосредственно образовательной деятельности:</w:t>
      </w:r>
    </w:p>
    <w:p w:rsidR="00BC489A" w:rsidRDefault="00BC489A" w:rsidP="00BC489A">
      <w:pPr>
        <w:pStyle w:val="aa"/>
        <w:ind w:left="720"/>
        <w:rPr>
          <w:rFonts w:ascii="Times New Roman" w:hAnsi="Times New Roman"/>
        </w:rPr>
      </w:pPr>
      <w:r w:rsidRPr="00BC489A">
        <w:rPr>
          <w:rFonts w:ascii="Times New Roman" w:hAnsi="Times New Roman"/>
        </w:rPr>
        <w:t>- для детей от 3 до 4 лет – не более 15 минут,</w:t>
      </w:r>
    </w:p>
    <w:p w:rsidR="00BC489A" w:rsidRDefault="00BC489A" w:rsidP="00BC489A">
      <w:pPr>
        <w:pStyle w:val="aa"/>
        <w:ind w:left="720"/>
        <w:rPr>
          <w:rFonts w:ascii="Times New Roman" w:hAnsi="Times New Roman"/>
        </w:rPr>
      </w:pPr>
      <w:r w:rsidRPr="00BC489A">
        <w:rPr>
          <w:rFonts w:ascii="Times New Roman" w:hAnsi="Times New Roman"/>
        </w:rPr>
        <w:t xml:space="preserve"> - для детей от 4 до 5 лет – не более 20 минут,</w:t>
      </w:r>
    </w:p>
    <w:p w:rsidR="00BC489A" w:rsidRDefault="00BC489A" w:rsidP="00BC489A">
      <w:pPr>
        <w:pStyle w:val="aa"/>
        <w:ind w:left="720"/>
        <w:rPr>
          <w:rFonts w:ascii="Times New Roman" w:hAnsi="Times New Roman"/>
        </w:rPr>
      </w:pPr>
      <w:r w:rsidRPr="00BC489A">
        <w:rPr>
          <w:rFonts w:ascii="Times New Roman" w:hAnsi="Times New Roman"/>
        </w:rPr>
        <w:t xml:space="preserve"> - для детей от 5 до 6 лет – не более 25 минут, </w:t>
      </w:r>
    </w:p>
    <w:p w:rsidR="00BC489A" w:rsidRPr="00BC489A" w:rsidRDefault="00BC489A" w:rsidP="00BC489A">
      <w:pPr>
        <w:pStyle w:val="aa"/>
        <w:ind w:left="720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BC489A">
        <w:rPr>
          <w:rFonts w:ascii="Times New Roman" w:hAnsi="Times New Roman"/>
        </w:rPr>
        <w:t>- для детей от 6 до 7 лет – не более 30 минут.</w:t>
      </w:r>
    </w:p>
    <w:p w:rsidR="00D97700" w:rsidRDefault="00D97700" w:rsidP="00D97700">
      <w:pPr>
        <w:pStyle w:val="aa"/>
        <w:rPr>
          <w:rFonts w:ascii="Times New Roman" w:hAnsi="Times New Roman"/>
          <w:b/>
          <w:color w:val="000000"/>
          <w:spacing w:val="1"/>
        </w:rPr>
      </w:pPr>
    </w:p>
    <w:p w:rsidR="00D97700" w:rsidRPr="00A76AC1" w:rsidRDefault="00D97700" w:rsidP="00A76AC1">
      <w:pPr>
        <w:pStyle w:val="aa"/>
        <w:ind w:firstLine="360"/>
        <w:rPr>
          <w:rFonts w:ascii="Times New Roman" w:eastAsia="DejaVu Sans" w:hAnsi="Times New Roman"/>
          <w:lang w:eastAsia="hi-IN" w:bidi="hi-IN"/>
        </w:rPr>
      </w:pPr>
      <w:r w:rsidRPr="004E5496">
        <w:rPr>
          <w:rFonts w:ascii="Times New Roman" w:eastAsia="DejaVu Sans" w:hAnsi="Times New Roman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4E5496">
        <w:rPr>
          <w:rFonts w:ascii="Times New Roman" w:eastAsia="DejaVu Sans" w:hAnsi="Times New Roman"/>
          <w:lang w:eastAsia="hi-IN" w:bidi="hi-IN"/>
        </w:rPr>
        <w:tab/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913"/>
        <w:gridCol w:w="3265"/>
        <w:gridCol w:w="1118"/>
        <w:gridCol w:w="1172"/>
        <w:gridCol w:w="1145"/>
        <w:gridCol w:w="1985"/>
      </w:tblGrid>
      <w:tr w:rsidR="00D97700" w:rsidRPr="00A12D30" w:rsidTr="00DE4747">
        <w:tc>
          <w:tcPr>
            <w:tcW w:w="1913" w:type="dxa"/>
            <w:vMerge w:val="restart"/>
          </w:tcPr>
          <w:p w:rsidR="00D97700" w:rsidRPr="00A12D30" w:rsidRDefault="00D97700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Образовательные области </w:t>
            </w:r>
          </w:p>
        </w:tc>
        <w:tc>
          <w:tcPr>
            <w:tcW w:w="3265" w:type="dxa"/>
            <w:vMerge w:val="restart"/>
          </w:tcPr>
          <w:p w:rsidR="00D97700" w:rsidRPr="00A12D30" w:rsidRDefault="00D97700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Модули </w:t>
            </w:r>
          </w:p>
        </w:tc>
        <w:tc>
          <w:tcPr>
            <w:tcW w:w="5420" w:type="dxa"/>
            <w:gridSpan w:val="4"/>
          </w:tcPr>
          <w:p w:rsidR="00D97700" w:rsidRPr="00A12D30" w:rsidRDefault="00D97700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Количество занятий в неделю </w:t>
            </w:r>
          </w:p>
        </w:tc>
      </w:tr>
      <w:tr w:rsidR="00D97700" w:rsidRPr="00A12D30" w:rsidTr="00DE4747">
        <w:tc>
          <w:tcPr>
            <w:tcW w:w="1913" w:type="dxa"/>
            <w:vMerge/>
          </w:tcPr>
          <w:p w:rsidR="00D97700" w:rsidRPr="00A12D30" w:rsidRDefault="00D97700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265" w:type="dxa"/>
            <w:vMerge/>
          </w:tcPr>
          <w:p w:rsidR="00D97700" w:rsidRPr="00A12D30" w:rsidRDefault="00D97700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D97700" w:rsidRPr="00A12D30" w:rsidRDefault="00D97700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2 младшая </w:t>
            </w:r>
          </w:p>
        </w:tc>
        <w:tc>
          <w:tcPr>
            <w:tcW w:w="1172" w:type="dxa"/>
          </w:tcPr>
          <w:p w:rsidR="00D97700" w:rsidRPr="00A12D30" w:rsidRDefault="00D97700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1145" w:type="dxa"/>
          </w:tcPr>
          <w:p w:rsidR="00D97700" w:rsidRPr="00A12D30" w:rsidRDefault="00D97700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Старшая </w:t>
            </w:r>
          </w:p>
        </w:tc>
        <w:tc>
          <w:tcPr>
            <w:tcW w:w="1985" w:type="dxa"/>
          </w:tcPr>
          <w:p w:rsidR="00D97700" w:rsidRPr="00A12D30" w:rsidRDefault="00D97700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Подготовительная </w:t>
            </w:r>
          </w:p>
        </w:tc>
      </w:tr>
      <w:tr w:rsidR="008402B9" w:rsidRPr="00A12D30" w:rsidTr="00DE4747">
        <w:tc>
          <w:tcPr>
            <w:tcW w:w="1913" w:type="dxa"/>
            <w:vMerge w:val="restart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Познавательное развитие </w:t>
            </w:r>
          </w:p>
        </w:tc>
        <w:tc>
          <w:tcPr>
            <w:tcW w:w="326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Формирование целостной картины мира </w:t>
            </w:r>
          </w:p>
        </w:tc>
        <w:tc>
          <w:tcPr>
            <w:tcW w:w="1118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2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4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402B9" w:rsidRPr="00A12D30" w:rsidTr="00DE4747">
        <w:tc>
          <w:tcPr>
            <w:tcW w:w="1913" w:type="dxa"/>
            <w:vMerge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26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Предметное и социальное окружение </w:t>
            </w:r>
          </w:p>
        </w:tc>
        <w:tc>
          <w:tcPr>
            <w:tcW w:w="1118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2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4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8402B9" w:rsidRPr="00A12D30" w:rsidTr="00DE4747">
        <w:tc>
          <w:tcPr>
            <w:tcW w:w="1913" w:type="dxa"/>
            <w:vMerge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26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Ознакомление с миром природы </w:t>
            </w:r>
          </w:p>
        </w:tc>
        <w:tc>
          <w:tcPr>
            <w:tcW w:w="1118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2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4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8402B9" w:rsidRPr="00A12D30" w:rsidTr="00DE4747">
        <w:tc>
          <w:tcPr>
            <w:tcW w:w="1913" w:type="dxa"/>
            <w:vMerge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26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>Познавательно – исследовательская деятельность</w:t>
            </w:r>
          </w:p>
        </w:tc>
        <w:tc>
          <w:tcPr>
            <w:tcW w:w="1118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2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4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8402B9" w:rsidRPr="00A12D30" w:rsidTr="00DE4747">
        <w:tc>
          <w:tcPr>
            <w:tcW w:w="1913" w:type="dxa"/>
            <w:vMerge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26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ФЭМП </w:t>
            </w:r>
          </w:p>
        </w:tc>
        <w:tc>
          <w:tcPr>
            <w:tcW w:w="1118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2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EEECE1" w:themeFill="background2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402B9" w:rsidRPr="00A12D30" w:rsidTr="00DE4747">
        <w:tc>
          <w:tcPr>
            <w:tcW w:w="1913" w:type="dxa"/>
            <w:vMerge w:val="restart"/>
            <w:shd w:val="clear" w:color="auto" w:fill="C4BC96" w:themeFill="background2" w:themeFillShade="BF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3265" w:type="dxa"/>
            <w:shd w:val="clear" w:color="auto" w:fill="C4BC96" w:themeFill="background2" w:themeFillShade="BF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118" w:type="dxa"/>
            <w:shd w:val="clear" w:color="auto" w:fill="C4BC96" w:themeFill="background2" w:themeFillShade="BF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72" w:type="dxa"/>
            <w:shd w:val="clear" w:color="auto" w:fill="C4BC96" w:themeFill="background2" w:themeFillShade="BF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45" w:type="dxa"/>
            <w:shd w:val="clear" w:color="auto" w:fill="C4BC96" w:themeFill="background2" w:themeFillShade="BF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402B9" w:rsidRPr="00A12D30" w:rsidTr="00DE4747">
        <w:tc>
          <w:tcPr>
            <w:tcW w:w="1913" w:type="dxa"/>
            <w:vMerge/>
            <w:shd w:val="clear" w:color="auto" w:fill="C4BC96" w:themeFill="background2" w:themeFillShade="BF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265" w:type="dxa"/>
            <w:shd w:val="clear" w:color="auto" w:fill="C4BC96" w:themeFill="background2" w:themeFillShade="BF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Художественная литература </w:t>
            </w:r>
          </w:p>
        </w:tc>
        <w:tc>
          <w:tcPr>
            <w:tcW w:w="1118" w:type="dxa"/>
            <w:shd w:val="clear" w:color="auto" w:fill="C4BC96" w:themeFill="background2" w:themeFillShade="BF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2" w:type="dxa"/>
            <w:shd w:val="clear" w:color="auto" w:fill="C4BC96" w:themeFill="background2" w:themeFillShade="BF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45" w:type="dxa"/>
            <w:shd w:val="clear" w:color="auto" w:fill="C4BC96" w:themeFill="background2" w:themeFillShade="BF"/>
          </w:tcPr>
          <w:p w:rsidR="008402B9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8402B9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402B9" w:rsidRPr="00A12D30" w:rsidTr="00DE4747">
        <w:tc>
          <w:tcPr>
            <w:tcW w:w="1913" w:type="dxa"/>
            <w:vMerge w:val="restart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Социально – коммуникативное развитие </w:t>
            </w:r>
          </w:p>
        </w:tc>
        <w:tc>
          <w:tcPr>
            <w:tcW w:w="3265" w:type="dxa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Социализация, развитие общения </w:t>
            </w:r>
          </w:p>
        </w:tc>
        <w:tc>
          <w:tcPr>
            <w:tcW w:w="1118" w:type="dxa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2" w:type="dxa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45" w:type="dxa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5" w:type="dxa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8402B9" w:rsidRPr="00A12D30" w:rsidTr="00DE4747">
        <w:trPr>
          <w:trHeight w:val="547"/>
        </w:trPr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8402B9" w:rsidRPr="00A12D30" w:rsidTr="00DE4747">
        <w:tc>
          <w:tcPr>
            <w:tcW w:w="1913" w:type="dxa"/>
            <w:vMerge w:val="restart"/>
            <w:shd w:val="clear" w:color="auto" w:fill="DDD9C3" w:themeFill="background2" w:themeFillShade="E6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Художественно – эстетическое развитие </w:t>
            </w:r>
          </w:p>
        </w:tc>
        <w:tc>
          <w:tcPr>
            <w:tcW w:w="3265" w:type="dxa"/>
            <w:shd w:val="clear" w:color="auto" w:fill="DDD9C3" w:themeFill="background2" w:themeFillShade="E6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Музыкальная деятельность </w:t>
            </w:r>
          </w:p>
        </w:tc>
        <w:tc>
          <w:tcPr>
            <w:tcW w:w="1118" w:type="dxa"/>
            <w:shd w:val="clear" w:color="auto" w:fill="DDD9C3" w:themeFill="background2" w:themeFillShade="E6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2" w:type="dxa"/>
            <w:shd w:val="clear" w:color="auto" w:fill="DDD9C3" w:themeFill="background2" w:themeFillShade="E6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DDD9C3" w:themeFill="background2" w:themeFillShade="E6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402B9" w:rsidRPr="00A12D30" w:rsidTr="00DE4747">
        <w:tc>
          <w:tcPr>
            <w:tcW w:w="1913" w:type="dxa"/>
            <w:vMerge/>
            <w:shd w:val="clear" w:color="auto" w:fill="DDD9C3" w:themeFill="background2" w:themeFillShade="E6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265" w:type="dxa"/>
            <w:shd w:val="clear" w:color="auto" w:fill="DDD9C3" w:themeFill="background2" w:themeFillShade="E6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1118" w:type="dxa"/>
            <w:shd w:val="clear" w:color="auto" w:fill="DDD9C3" w:themeFill="background2" w:themeFillShade="E6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2" w:type="dxa"/>
            <w:shd w:val="clear" w:color="auto" w:fill="DDD9C3" w:themeFill="background2" w:themeFillShade="E6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DDD9C3" w:themeFill="background2" w:themeFillShade="E6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8402B9" w:rsidRPr="00A12D30" w:rsidRDefault="008402B9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E4747" w:rsidRPr="00A12D30" w:rsidTr="00DE4747">
        <w:tc>
          <w:tcPr>
            <w:tcW w:w="1913" w:type="dxa"/>
            <w:vMerge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265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Лепка </w:t>
            </w:r>
          </w:p>
        </w:tc>
        <w:tc>
          <w:tcPr>
            <w:tcW w:w="1118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2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45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DE4747" w:rsidRPr="00A12D30" w:rsidTr="00DE4747">
        <w:tc>
          <w:tcPr>
            <w:tcW w:w="1913" w:type="dxa"/>
            <w:vMerge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265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1118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2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45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DE4747" w:rsidRPr="00A12D30" w:rsidTr="00DE4747">
        <w:tc>
          <w:tcPr>
            <w:tcW w:w="1913" w:type="dxa"/>
            <w:vMerge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265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Конструктивно – модельная деятельность </w:t>
            </w:r>
          </w:p>
        </w:tc>
        <w:tc>
          <w:tcPr>
            <w:tcW w:w="1118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2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45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DE4747" w:rsidRPr="00A12D30" w:rsidTr="00DE4747">
        <w:tc>
          <w:tcPr>
            <w:tcW w:w="1913" w:type="dxa"/>
            <w:shd w:val="clear" w:color="auto" w:fill="EEECE1" w:themeFill="background2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3265" w:type="dxa"/>
            <w:shd w:val="clear" w:color="auto" w:fill="EEECE1" w:themeFill="background2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118" w:type="dxa"/>
            <w:shd w:val="clear" w:color="auto" w:fill="EEECE1" w:themeFill="background2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2" w:type="dxa"/>
            <w:shd w:val="clear" w:color="auto" w:fill="EEECE1" w:themeFill="background2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shd w:val="clear" w:color="auto" w:fill="EEECE1" w:themeFill="background2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EEECE1" w:themeFill="background2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E4747" w:rsidRPr="00A12D30" w:rsidTr="00DE4747">
        <w:tc>
          <w:tcPr>
            <w:tcW w:w="5178" w:type="dxa"/>
            <w:gridSpan w:val="2"/>
          </w:tcPr>
          <w:p w:rsidR="00DE4747" w:rsidRPr="00A12D30" w:rsidRDefault="00DE4747" w:rsidP="00BC489A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количество занятий в неделю </w:t>
            </w:r>
          </w:p>
        </w:tc>
        <w:tc>
          <w:tcPr>
            <w:tcW w:w="1118" w:type="dxa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занятий</w:t>
            </w:r>
          </w:p>
        </w:tc>
        <w:tc>
          <w:tcPr>
            <w:tcW w:w="1172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занятий</w:t>
            </w:r>
          </w:p>
        </w:tc>
        <w:tc>
          <w:tcPr>
            <w:tcW w:w="1145" w:type="dxa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занятий</w:t>
            </w:r>
          </w:p>
        </w:tc>
        <w:tc>
          <w:tcPr>
            <w:tcW w:w="1985" w:type="dxa"/>
          </w:tcPr>
          <w:p w:rsidR="00DE4747" w:rsidRPr="00A12D30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занятий</w:t>
            </w:r>
          </w:p>
        </w:tc>
      </w:tr>
      <w:tr w:rsidR="00DE4747" w:rsidRPr="00A12D30" w:rsidTr="00DE4747">
        <w:tc>
          <w:tcPr>
            <w:tcW w:w="5178" w:type="dxa"/>
            <w:gridSpan w:val="2"/>
          </w:tcPr>
          <w:p w:rsidR="00DE4747" w:rsidRPr="00A12D30" w:rsidRDefault="00DE4747" w:rsidP="00BC489A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Длительность условного учебного часа </w:t>
            </w:r>
          </w:p>
        </w:tc>
        <w:tc>
          <w:tcPr>
            <w:tcW w:w="1118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172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145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1985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DE4747" w:rsidRPr="00A12D30" w:rsidTr="00DE4747">
        <w:tc>
          <w:tcPr>
            <w:tcW w:w="5178" w:type="dxa"/>
            <w:gridSpan w:val="2"/>
          </w:tcPr>
          <w:p w:rsidR="00DE4747" w:rsidRDefault="00DE4747" w:rsidP="00BC489A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условных учебных часов в неделю </w:t>
            </w:r>
          </w:p>
        </w:tc>
        <w:tc>
          <w:tcPr>
            <w:tcW w:w="1118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 45 мин </w:t>
            </w:r>
          </w:p>
        </w:tc>
        <w:tc>
          <w:tcPr>
            <w:tcW w:w="1172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 00 мин</w:t>
            </w:r>
          </w:p>
        </w:tc>
        <w:tc>
          <w:tcPr>
            <w:tcW w:w="1145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 15 мин</w:t>
            </w:r>
          </w:p>
        </w:tc>
        <w:tc>
          <w:tcPr>
            <w:tcW w:w="1985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 35 мин</w:t>
            </w:r>
          </w:p>
        </w:tc>
      </w:tr>
      <w:tr w:rsidR="00DE4747" w:rsidRPr="00A12D30" w:rsidTr="00DE4747">
        <w:tc>
          <w:tcPr>
            <w:tcW w:w="5178" w:type="dxa"/>
            <w:gridSpan w:val="2"/>
          </w:tcPr>
          <w:p w:rsidR="00DE4747" w:rsidRDefault="00DE4747" w:rsidP="00BC489A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них:  федеральный компонент </w:t>
            </w:r>
          </w:p>
        </w:tc>
        <w:tc>
          <w:tcPr>
            <w:tcW w:w="1118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  35 мин</w:t>
            </w:r>
          </w:p>
        </w:tc>
        <w:tc>
          <w:tcPr>
            <w:tcW w:w="1172" w:type="dxa"/>
          </w:tcPr>
          <w:p w:rsidR="00DE4747" w:rsidRPr="003141D0" w:rsidRDefault="00DE4747" w:rsidP="00BC489A">
            <w:pPr>
              <w:pStyle w:val="aa"/>
              <w:rPr>
                <w:rFonts w:ascii="Times New Roman" w:hAnsi="Times New Roman"/>
              </w:rPr>
            </w:pPr>
            <w:r w:rsidRPr="003141D0">
              <w:rPr>
                <w:rFonts w:ascii="Times New Roman" w:hAnsi="Times New Roman"/>
              </w:rPr>
              <w:t>2 ч 24 мин</w:t>
            </w:r>
          </w:p>
        </w:tc>
        <w:tc>
          <w:tcPr>
            <w:tcW w:w="1145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ч  25 мин</w:t>
            </w:r>
          </w:p>
        </w:tc>
        <w:tc>
          <w:tcPr>
            <w:tcW w:w="1985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 55 мин</w:t>
            </w:r>
          </w:p>
        </w:tc>
      </w:tr>
      <w:tr w:rsidR="00DE4747" w:rsidRPr="00A12D30" w:rsidTr="00DE4747">
        <w:tc>
          <w:tcPr>
            <w:tcW w:w="5178" w:type="dxa"/>
            <w:gridSpan w:val="2"/>
          </w:tcPr>
          <w:p w:rsidR="00DE4747" w:rsidRDefault="00DE4747" w:rsidP="00BC489A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компонент </w:t>
            </w:r>
          </w:p>
        </w:tc>
        <w:tc>
          <w:tcPr>
            <w:tcW w:w="1118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 10 мин</w:t>
            </w:r>
          </w:p>
        </w:tc>
        <w:tc>
          <w:tcPr>
            <w:tcW w:w="1172" w:type="dxa"/>
          </w:tcPr>
          <w:p w:rsidR="00DE4747" w:rsidRPr="003141D0" w:rsidRDefault="00DE4747" w:rsidP="00BC489A">
            <w:pPr>
              <w:pStyle w:val="aa"/>
              <w:rPr>
                <w:rFonts w:ascii="Times New Roman" w:hAnsi="Times New Roman"/>
              </w:rPr>
            </w:pPr>
            <w:r w:rsidRPr="003141D0">
              <w:rPr>
                <w:rFonts w:ascii="Times New Roman" w:hAnsi="Times New Roman"/>
              </w:rPr>
              <w:t>1ч 36 мин</w:t>
            </w:r>
          </w:p>
        </w:tc>
        <w:tc>
          <w:tcPr>
            <w:tcW w:w="1145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 50 мин</w:t>
            </w:r>
          </w:p>
        </w:tc>
        <w:tc>
          <w:tcPr>
            <w:tcW w:w="1985" w:type="dxa"/>
          </w:tcPr>
          <w:p w:rsidR="00DE4747" w:rsidRDefault="00DE4747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 40 мин</w:t>
            </w:r>
          </w:p>
        </w:tc>
      </w:tr>
    </w:tbl>
    <w:p w:rsidR="00D97700" w:rsidRDefault="00D97700" w:rsidP="00D97700">
      <w:pPr>
        <w:pStyle w:val="aa"/>
        <w:rPr>
          <w:rFonts w:ascii="Times New Roman" w:hAnsi="Times New Roman"/>
        </w:rPr>
      </w:pPr>
    </w:p>
    <w:p w:rsidR="00D3696F" w:rsidRPr="004E5496" w:rsidRDefault="00D3696F" w:rsidP="00D3696F">
      <w:pPr>
        <w:pStyle w:val="aa"/>
        <w:ind w:firstLine="360"/>
        <w:rPr>
          <w:rFonts w:ascii="Times New Roman" w:hAnsi="Times New Roman"/>
        </w:rPr>
      </w:pPr>
      <w:r w:rsidRPr="004E5496">
        <w:rPr>
          <w:rFonts w:ascii="Times New Roman" w:hAnsi="Times New Roman"/>
          <w:b/>
          <w:color w:val="000000"/>
          <w:spacing w:val="1"/>
        </w:rPr>
        <w:t>Социально-коммуникативное развитие</w:t>
      </w:r>
      <w:r w:rsidRPr="004E5496">
        <w:rPr>
          <w:rFonts w:ascii="Times New Roman" w:hAnsi="Times New Roman"/>
          <w:color w:val="000000"/>
          <w:spacing w:val="1"/>
        </w:rPr>
        <w:t xml:space="preserve"> направлено на усвоение норм и </w:t>
      </w:r>
      <w:r w:rsidRPr="004E5496">
        <w:rPr>
          <w:rFonts w:ascii="Times New Roman" w:hAnsi="Times New Roman"/>
          <w:color w:val="000000"/>
          <w:spacing w:val="-5"/>
        </w:rPr>
        <w:t xml:space="preserve">ценностей, принятых в обществе, </w:t>
      </w:r>
      <w:r>
        <w:rPr>
          <w:rFonts w:ascii="Times New Roman" w:hAnsi="Times New Roman"/>
        </w:rPr>
        <w:t xml:space="preserve"> </w:t>
      </w:r>
      <w:r w:rsidRPr="004E5496">
        <w:rPr>
          <w:rFonts w:ascii="Times New Roman" w:hAnsi="Times New Roman"/>
          <w:color w:val="000000"/>
          <w:spacing w:val="-5"/>
        </w:rPr>
        <w:t xml:space="preserve">включая моральные и нравственные ценности; </w:t>
      </w:r>
      <w:r w:rsidRPr="004E5496">
        <w:rPr>
          <w:rFonts w:ascii="Times New Roman" w:hAnsi="Times New Roman"/>
          <w:color w:val="000000"/>
          <w:spacing w:val="1"/>
        </w:rPr>
        <w:t>развитие общения и взаимодействия ребёнка с взрослыми и сверстниками;</w:t>
      </w:r>
      <w:r w:rsidRPr="004E5496">
        <w:rPr>
          <w:rFonts w:ascii="Times New Roman" w:hAnsi="Times New Roman"/>
        </w:rPr>
        <w:t xml:space="preserve"> </w:t>
      </w:r>
      <w:r w:rsidRPr="004E5496">
        <w:rPr>
          <w:rFonts w:ascii="Times New Roman" w:hAnsi="Times New Roman"/>
          <w:color w:val="000000"/>
          <w:spacing w:val="-6"/>
        </w:rPr>
        <w:t xml:space="preserve">становление самостоятельности, целенаправленности и </w:t>
      </w:r>
      <w:proofErr w:type="spellStart"/>
      <w:r w:rsidRPr="004E5496">
        <w:rPr>
          <w:rFonts w:ascii="Times New Roman" w:hAnsi="Times New Roman"/>
          <w:color w:val="000000"/>
          <w:spacing w:val="-6"/>
        </w:rPr>
        <w:t>саморегуляции</w:t>
      </w:r>
      <w:proofErr w:type="spellEnd"/>
      <w:r w:rsidRPr="004E5496">
        <w:rPr>
          <w:rFonts w:ascii="Times New Roman" w:hAnsi="Times New Roman"/>
          <w:color w:val="000000"/>
          <w:spacing w:val="-6"/>
        </w:rPr>
        <w:t xml:space="preserve"> собственных </w:t>
      </w:r>
      <w:r w:rsidRPr="004E5496">
        <w:rPr>
          <w:rFonts w:ascii="Times New Roman" w:hAnsi="Times New Roman"/>
          <w:color w:val="000000"/>
          <w:spacing w:val="-5"/>
        </w:rPr>
        <w:t xml:space="preserve">действий; развитие социального и эмоционального интеллекта, эмоциональной </w:t>
      </w:r>
      <w:r w:rsidRPr="004E5496">
        <w:rPr>
          <w:rFonts w:ascii="Times New Roman" w:hAnsi="Times New Roman"/>
          <w:color w:val="000000"/>
          <w:spacing w:val="6"/>
        </w:rPr>
        <w:t xml:space="preserve">отзывчивости, сопереживания, формирование готовности к совместной </w:t>
      </w:r>
      <w:r w:rsidRPr="004E5496">
        <w:rPr>
          <w:rFonts w:ascii="Times New Roman" w:hAnsi="Times New Roman"/>
          <w:color w:val="000000"/>
          <w:spacing w:val="-5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3696F" w:rsidRPr="004E5496" w:rsidRDefault="00D3696F" w:rsidP="00D3696F">
      <w:pPr>
        <w:pStyle w:val="aa"/>
        <w:ind w:firstLine="708"/>
        <w:rPr>
          <w:rFonts w:ascii="Times New Roman" w:hAnsi="Times New Roman"/>
        </w:rPr>
      </w:pPr>
      <w:r w:rsidRPr="004E5496">
        <w:rPr>
          <w:rFonts w:ascii="Times New Roman" w:hAnsi="Times New Roman"/>
          <w:b/>
          <w:color w:val="000000"/>
          <w:spacing w:val="2"/>
        </w:rPr>
        <w:t>Познавательное развитие</w:t>
      </w:r>
      <w:r w:rsidRPr="004E5496">
        <w:rPr>
          <w:rFonts w:ascii="Times New Roman" w:hAnsi="Times New Roman"/>
          <w:color w:val="000000"/>
          <w:spacing w:val="2"/>
        </w:rPr>
        <w:t xml:space="preserve"> предполагает развитие интересов детей, </w:t>
      </w:r>
      <w:r w:rsidRPr="004E5496">
        <w:rPr>
          <w:rFonts w:ascii="Times New Roman" w:hAnsi="Times New Roman"/>
          <w:color w:val="000000"/>
          <w:spacing w:val="-5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E5496">
        <w:rPr>
          <w:rFonts w:ascii="Times New Roman" w:hAnsi="Times New Roman"/>
          <w:color w:val="000000"/>
          <w:spacing w:val="3"/>
        </w:rPr>
        <w:t xml:space="preserve">формирование первичных представлений о себе, других людях, объектах </w:t>
      </w:r>
      <w:r w:rsidRPr="004E5496">
        <w:rPr>
          <w:rFonts w:ascii="Times New Roman" w:hAnsi="Times New Roman"/>
          <w:color w:val="000000"/>
          <w:spacing w:val="-8"/>
        </w:rPr>
        <w:t xml:space="preserve">окружающего мира, о свойствах и отношениях объектов окружающего мира, (форме, </w:t>
      </w:r>
      <w:r w:rsidRPr="004E5496">
        <w:rPr>
          <w:rFonts w:ascii="Times New Roman" w:hAnsi="Times New Roman"/>
          <w:color w:val="000000"/>
        </w:rPr>
        <w:t xml:space="preserve">цвете, размере, </w:t>
      </w:r>
      <w:r w:rsidRPr="004E5496">
        <w:rPr>
          <w:rFonts w:ascii="Times New Roman" w:hAnsi="Times New Roman"/>
          <w:color w:val="000000"/>
        </w:rPr>
        <w:lastRenderedPageBreak/>
        <w:t xml:space="preserve">материале, звучании, ритме, темпе, количестве, числе, части и </w:t>
      </w:r>
      <w:r w:rsidRPr="004E5496">
        <w:rPr>
          <w:rFonts w:ascii="Times New Roman" w:hAnsi="Times New Roman"/>
          <w:color w:val="000000"/>
          <w:spacing w:val="-5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4E5496">
        <w:rPr>
          <w:rFonts w:ascii="Times New Roman" w:hAnsi="Times New Roman"/>
          <w:color w:val="000000"/>
          <w:spacing w:val="-7"/>
        </w:rPr>
        <w:t>народа, об отечественных традициях и праздниках, о планете Земля как</w:t>
      </w:r>
      <w:proofErr w:type="gramEnd"/>
      <w:r w:rsidRPr="004E5496">
        <w:rPr>
          <w:rFonts w:ascii="Times New Roman" w:hAnsi="Times New Roman"/>
          <w:color w:val="000000"/>
          <w:spacing w:val="-7"/>
        </w:rPr>
        <w:t xml:space="preserve"> </w:t>
      </w:r>
      <w:proofErr w:type="gramStart"/>
      <w:r w:rsidRPr="004E5496">
        <w:rPr>
          <w:rFonts w:ascii="Times New Roman" w:hAnsi="Times New Roman"/>
          <w:color w:val="000000"/>
          <w:spacing w:val="-7"/>
        </w:rPr>
        <w:t>общем</w:t>
      </w:r>
      <w:proofErr w:type="gramEnd"/>
      <w:r w:rsidRPr="004E5496">
        <w:rPr>
          <w:rFonts w:ascii="Times New Roman" w:hAnsi="Times New Roman"/>
          <w:color w:val="000000"/>
          <w:spacing w:val="-7"/>
        </w:rPr>
        <w:t xml:space="preserve"> доме </w:t>
      </w:r>
      <w:r w:rsidRPr="004E5496">
        <w:rPr>
          <w:rFonts w:ascii="Times New Roman" w:hAnsi="Times New Roman"/>
          <w:color w:val="000000"/>
          <w:spacing w:val="-6"/>
        </w:rPr>
        <w:t>людей, об особенностях её природы, многообразии стран и народов мира.</w:t>
      </w:r>
    </w:p>
    <w:p w:rsidR="00D3696F" w:rsidRPr="004E5496" w:rsidRDefault="00D3696F" w:rsidP="00D3696F">
      <w:pPr>
        <w:pStyle w:val="aa"/>
        <w:rPr>
          <w:rFonts w:ascii="Times New Roman" w:hAnsi="Times New Roman"/>
        </w:rPr>
      </w:pPr>
      <w:r w:rsidRPr="004E5496">
        <w:rPr>
          <w:rFonts w:ascii="Times New Roman" w:hAnsi="Times New Roman"/>
          <w:b/>
          <w:color w:val="000000"/>
          <w:spacing w:val="3"/>
        </w:rPr>
        <w:t>Речевое развитие</w:t>
      </w:r>
      <w:r w:rsidRPr="004E5496">
        <w:rPr>
          <w:rFonts w:ascii="Times New Roman" w:hAnsi="Times New Roman"/>
          <w:color w:val="000000"/>
          <w:spacing w:val="3"/>
        </w:rPr>
        <w:t xml:space="preserve"> включает владение речью как средством общения и </w:t>
      </w:r>
      <w:r w:rsidRPr="004E5496">
        <w:rPr>
          <w:rFonts w:ascii="Times New Roman" w:hAnsi="Times New Roman"/>
          <w:color w:val="000000"/>
          <w:spacing w:val="-1"/>
        </w:rPr>
        <w:t xml:space="preserve">культуры; обогащение активного словаря; развитие связной, грамматически </w:t>
      </w:r>
      <w:r w:rsidRPr="004E5496">
        <w:rPr>
          <w:rFonts w:ascii="Times New Roman" w:hAnsi="Times New Roman"/>
          <w:color w:val="000000"/>
          <w:spacing w:val="-3"/>
        </w:rPr>
        <w:t>правильной диалогической и монологической речи; развитие речевого творчества;</w:t>
      </w:r>
      <w:r w:rsidRPr="004E5496">
        <w:rPr>
          <w:rFonts w:ascii="Times New Roman" w:hAnsi="Times New Roman"/>
        </w:rPr>
        <w:t xml:space="preserve"> </w:t>
      </w:r>
      <w:r w:rsidRPr="004E5496">
        <w:rPr>
          <w:rFonts w:ascii="Times New Roman" w:hAnsi="Times New Roman"/>
          <w:color w:val="000000"/>
          <w:spacing w:val="-1"/>
        </w:rPr>
        <w:t xml:space="preserve">развитие звуковой и интонационной культуры речи, фонематического слуха; </w:t>
      </w:r>
      <w:r w:rsidRPr="004E5496">
        <w:rPr>
          <w:rFonts w:ascii="Times New Roman" w:hAnsi="Times New Roman"/>
          <w:color w:val="000000"/>
          <w:spacing w:val="-6"/>
        </w:rPr>
        <w:t xml:space="preserve">знакомство с книжной культурой, детской литературой, понимание на слух текстов </w:t>
      </w:r>
      <w:r w:rsidRPr="004E5496">
        <w:rPr>
          <w:rFonts w:ascii="Times New Roman" w:hAnsi="Times New Roman"/>
          <w:color w:val="000000"/>
          <w:spacing w:val="-3"/>
        </w:rPr>
        <w:t>различных жанров детской литературы; формирование звуковой аналитико-</w:t>
      </w:r>
      <w:r w:rsidRPr="004E5496">
        <w:rPr>
          <w:rFonts w:ascii="Times New Roman" w:hAnsi="Times New Roman"/>
          <w:color w:val="000000"/>
          <w:spacing w:val="-6"/>
        </w:rPr>
        <w:t>синтетической активности как предпосылки обучения грамоте.</w:t>
      </w:r>
    </w:p>
    <w:p w:rsidR="00D3696F" w:rsidRPr="004E5496" w:rsidRDefault="00D3696F" w:rsidP="00D3696F">
      <w:pPr>
        <w:pStyle w:val="aa"/>
        <w:ind w:firstLine="708"/>
        <w:rPr>
          <w:rFonts w:ascii="Times New Roman" w:hAnsi="Times New Roman"/>
        </w:rPr>
      </w:pPr>
      <w:proofErr w:type="gramStart"/>
      <w:r w:rsidRPr="004E5496">
        <w:rPr>
          <w:rFonts w:ascii="Times New Roman" w:hAnsi="Times New Roman"/>
          <w:b/>
          <w:bCs/>
          <w:color w:val="000000"/>
          <w:spacing w:val="-4"/>
        </w:rPr>
        <w:t xml:space="preserve">Художественно-эстетическое </w:t>
      </w:r>
      <w:r w:rsidRPr="004E5496">
        <w:rPr>
          <w:rFonts w:ascii="Times New Roman" w:hAnsi="Times New Roman"/>
          <w:b/>
          <w:color w:val="000000"/>
          <w:spacing w:val="-4"/>
        </w:rPr>
        <w:t>развитие</w:t>
      </w:r>
      <w:r w:rsidRPr="004E5496">
        <w:rPr>
          <w:rFonts w:ascii="Times New Roman" w:hAnsi="Times New Roman"/>
          <w:color w:val="000000"/>
          <w:spacing w:val="-4"/>
        </w:rPr>
        <w:t xml:space="preserve"> предполагает развитие предпосылок </w:t>
      </w:r>
      <w:r w:rsidRPr="004E5496">
        <w:rPr>
          <w:rFonts w:ascii="Times New Roman" w:hAnsi="Times New Roman"/>
          <w:color w:val="000000"/>
          <w:spacing w:val="4"/>
        </w:rPr>
        <w:t xml:space="preserve">ценностно-смыслового восприятия и понимания произведений искусства </w:t>
      </w:r>
      <w:r w:rsidRPr="004E5496">
        <w:rPr>
          <w:rFonts w:ascii="Times New Roman" w:hAnsi="Times New Roman"/>
          <w:color w:val="000000"/>
          <w:spacing w:val="-3"/>
        </w:rPr>
        <w:t xml:space="preserve">(словесного, музыкального, изобразительного), мира, природы; становление </w:t>
      </w:r>
      <w:r w:rsidRPr="004E5496">
        <w:rPr>
          <w:rFonts w:ascii="Times New Roman" w:hAnsi="Times New Roman"/>
          <w:color w:val="000000"/>
          <w:spacing w:val="-6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4E5496">
        <w:rPr>
          <w:rFonts w:ascii="Times New Roman" w:hAnsi="Times New Roman"/>
          <w:color w:val="000000"/>
          <w:spacing w:val="1"/>
        </w:rPr>
        <w:t xml:space="preserve">фольклора; стимулирование сопереживания персонажам художественных </w:t>
      </w:r>
      <w:r w:rsidRPr="004E5496">
        <w:rPr>
          <w:rFonts w:ascii="Times New Roman" w:hAnsi="Times New Roman"/>
          <w:color w:val="000000"/>
          <w:spacing w:val="-6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4E5496">
        <w:rPr>
          <w:rFonts w:ascii="Times New Roman" w:hAnsi="Times New Roman"/>
          <w:bCs/>
          <w:color w:val="000000"/>
          <w:spacing w:val="-6"/>
        </w:rPr>
        <w:t>др.).</w:t>
      </w:r>
      <w:proofErr w:type="gramEnd"/>
    </w:p>
    <w:p w:rsidR="00D3696F" w:rsidRPr="004E5496" w:rsidRDefault="00D3696F" w:rsidP="00D3696F">
      <w:pPr>
        <w:pStyle w:val="aa"/>
        <w:ind w:firstLine="708"/>
        <w:rPr>
          <w:rFonts w:ascii="Times New Roman" w:hAnsi="Times New Roman"/>
        </w:rPr>
      </w:pPr>
      <w:r w:rsidRPr="004E5496">
        <w:rPr>
          <w:rFonts w:ascii="Times New Roman" w:hAnsi="Times New Roman"/>
          <w:b/>
          <w:bCs/>
          <w:color w:val="000000"/>
          <w:spacing w:val="-5"/>
        </w:rPr>
        <w:t xml:space="preserve">Физическое </w:t>
      </w:r>
      <w:r w:rsidRPr="004E5496">
        <w:rPr>
          <w:rFonts w:ascii="Times New Roman" w:hAnsi="Times New Roman"/>
          <w:b/>
          <w:color w:val="000000"/>
          <w:spacing w:val="-5"/>
        </w:rPr>
        <w:t>развитие</w:t>
      </w:r>
      <w:r w:rsidRPr="004E5496">
        <w:rPr>
          <w:rFonts w:ascii="Times New Roman" w:hAnsi="Times New Roman"/>
          <w:color w:val="000000"/>
          <w:spacing w:val="-5"/>
        </w:rPr>
        <w:t xml:space="preserve"> включает приобретение опыта в следующих видах </w:t>
      </w:r>
      <w:r w:rsidRPr="004E5496">
        <w:rPr>
          <w:rFonts w:ascii="Times New Roman" w:hAnsi="Times New Roman"/>
          <w:color w:val="000000"/>
          <w:spacing w:val="4"/>
        </w:rPr>
        <w:t xml:space="preserve">деятельности детей: двигательной, в том числе связанной с выполнением </w:t>
      </w:r>
      <w:r w:rsidRPr="004E5496">
        <w:rPr>
          <w:rFonts w:ascii="Times New Roman" w:hAnsi="Times New Roman"/>
          <w:color w:val="000000"/>
          <w:spacing w:val="-5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4E5496">
        <w:rPr>
          <w:rFonts w:ascii="Times New Roman" w:hAnsi="Times New Roman"/>
          <w:color w:val="000000"/>
          <w:spacing w:val="-5"/>
        </w:rPr>
        <w:t xml:space="preserve">способствующих правильному формированию опорно-двигательной </w:t>
      </w:r>
      <w:r w:rsidRPr="004E5496">
        <w:rPr>
          <w:rFonts w:ascii="Times New Roman" w:hAnsi="Times New Roman"/>
          <w:color w:val="000000"/>
          <w:spacing w:val="1"/>
        </w:rPr>
        <w:t xml:space="preserve">системы организма, развитию равновесия, координации движения, крупной и </w:t>
      </w:r>
      <w:r w:rsidRPr="004E5496">
        <w:rPr>
          <w:rFonts w:ascii="Times New Roman" w:hAnsi="Times New Roman"/>
          <w:color w:val="000000"/>
          <w:spacing w:val="4"/>
        </w:rPr>
        <w:t xml:space="preserve">мелкой моторики обеих рук, а также с правильным, не наносящем ущерба </w:t>
      </w:r>
      <w:r w:rsidRPr="004E5496">
        <w:rPr>
          <w:rFonts w:ascii="Times New Roman" w:hAnsi="Times New Roman"/>
          <w:color w:val="000000"/>
          <w:spacing w:val="2"/>
        </w:rPr>
        <w:t xml:space="preserve">организму, выполнением основных движений (ходьба, бег, мягкие прыжки, </w:t>
      </w:r>
      <w:r w:rsidRPr="004E5496">
        <w:rPr>
          <w:rFonts w:ascii="Times New Roman" w:hAnsi="Times New Roman"/>
          <w:color w:val="000000"/>
          <w:spacing w:val="-3"/>
        </w:rPr>
        <w:t xml:space="preserve">повороты в обе стороны), формирование начальных представлений о некоторых </w:t>
      </w:r>
      <w:r w:rsidRPr="004E5496">
        <w:rPr>
          <w:rFonts w:ascii="Times New Roman" w:hAnsi="Times New Roman"/>
          <w:color w:val="000000"/>
          <w:spacing w:val="-2"/>
        </w:rPr>
        <w:t xml:space="preserve">видах, спорта, овладение подвижными играми с правилами; становление </w:t>
      </w:r>
      <w:r w:rsidRPr="004E5496">
        <w:rPr>
          <w:rFonts w:ascii="Times New Roman" w:hAnsi="Times New Roman"/>
          <w:color w:val="000000"/>
          <w:spacing w:val="-7"/>
        </w:rPr>
        <w:t xml:space="preserve">целенаправленности и </w:t>
      </w:r>
      <w:proofErr w:type="spellStart"/>
      <w:r w:rsidRPr="004E5496">
        <w:rPr>
          <w:rFonts w:ascii="Times New Roman" w:hAnsi="Times New Roman"/>
          <w:color w:val="000000"/>
          <w:spacing w:val="-7"/>
        </w:rPr>
        <w:t>саморегуляции</w:t>
      </w:r>
      <w:proofErr w:type="spellEnd"/>
      <w:r w:rsidRPr="004E5496">
        <w:rPr>
          <w:rFonts w:ascii="Times New Roman" w:hAnsi="Times New Roman"/>
          <w:color w:val="000000"/>
          <w:spacing w:val="-7"/>
        </w:rPr>
        <w:t xml:space="preserve"> в двигательной сфере;</w:t>
      </w:r>
      <w:proofErr w:type="gramEnd"/>
      <w:r w:rsidRPr="004E5496">
        <w:rPr>
          <w:rFonts w:ascii="Times New Roman" w:hAnsi="Times New Roman"/>
          <w:color w:val="000000"/>
          <w:spacing w:val="-7"/>
        </w:rPr>
        <w:t xml:space="preserve"> становление ценностей </w:t>
      </w:r>
      <w:r w:rsidRPr="004E5496">
        <w:rPr>
          <w:rFonts w:ascii="Times New Roman" w:hAnsi="Times New Roman"/>
          <w:color w:val="000000"/>
          <w:spacing w:val="-5"/>
        </w:rPr>
        <w:t xml:space="preserve">здорового образа жизни, овладение его элементарными нормами и правилами (в </w:t>
      </w:r>
      <w:r w:rsidRPr="004E5496">
        <w:rPr>
          <w:rFonts w:ascii="Times New Roman" w:hAnsi="Times New Roman"/>
          <w:color w:val="000000"/>
          <w:spacing w:val="3"/>
        </w:rPr>
        <w:t xml:space="preserve">питании, двигательном режиме, закаливании, при формировании полезных </w:t>
      </w:r>
      <w:r w:rsidRPr="004E5496">
        <w:rPr>
          <w:rFonts w:ascii="Times New Roman" w:hAnsi="Times New Roman"/>
          <w:color w:val="000000"/>
          <w:spacing w:val="-8"/>
        </w:rPr>
        <w:t>привычек и др.).</w:t>
      </w:r>
    </w:p>
    <w:p w:rsidR="00D97700" w:rsidRDefault="00D97700" w:rsidP="00D97700">
      <w:pPr>
        <w:pStyle w:val="aa"/>
        <w:rPr>
          <w:rFonts w:ascii="Times New Roman" w:hAnsi="Times New Roman"/>
        </w:rPr>
      </w:pPr>
    </w:p>
    <w:p w:rsidR="004E5496" w:rsidRPr="00D3696F" w:rsidRDefault="00D97700" w:rsidP="00A76AC1">
      <w:pPr>
        <w:pStyle w:val="aa"/>
        <w:numPr>
          <w:ilvl w:val="0"/>
          <w:numId w:val="8"/>
        </w:numPr>
        <w:rPr>
          <w:rFonts w:ascii="Times New Roman" w:hAnsi="Times New Roman"/>
          <w:b/>
          <w:color w:val="000000"/>
          <w:spacing w:val="1"/>
        </w:rPr>
      </w:pPr>
      <w:r>
        <w:rPr>
          <w:rFonts w:ascii="Times New Roman" w:hAnsi="Times New Roman"/>
          <w:b/>
          <w:color w:val="000000"/>
          <w:spacing w:val="1"/>
        </w:rPr>
        <w:t>План дополнительного развития детей.</w:t>
      </w:r>
    </w:p>
    <w:p w:rsidR="004E5496" w:rsidRDefault="004E5496" w:rsidP="00A12D30">
      <w:pPr>
        <w:pStyle w:val="aa"/>
        <w:rPr>
          <w:rFonts w:ascii="Times New Roman" w:hAnsi="Times New Roman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910"/>
        <w:gridCol w:w="2309"/>
        <w:gridCol w:w="1418"/>
        <w:gridCol w:w="1417"/>
        <w:gridCol w:w="2977"/>
      </w:tblGrid>
      <w:tr w:rsidR="00A76AC1" w:rsidRPr="00A12D30" w:rsidTr="00A76AC1">
        <w:trPr>
          <w:trHeight w:val="292"/>
        </w:trPr>
        <w:tc>
          <w:tcPr>
            <w:tcW w:w="1910" w:type="dxa"/>
            <w:vMerge w:val="restart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Образовательные области </w:t>
            </w:r>
          </w:p>
        </w:tc>
        <w:tc>
          <w:tcPr>
            <w:tcW w:w="2309" w:type="dxa"/>
            <w:vMerge w:val="restart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Модули </w:t>
            </w:r>
          </w:p>
        </w:tc>
        <w:tc>
          <w:tcPr>
            <w:tcW w:w="5812" w:type="dxa"/>
            <w:gridSpan w:val="3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Количество занятий в неделю </w:t>
            </w:r>
          </w:p>
        </w:tc>
      </w:tr>
      <w:tr w:rsidR="00A76AC1" w:rsidRPr="00A12D30" w:rsidTr="00A76AC1">
        <w:tc>
          <w:tcPr>
            <w:tcW w:w="1910" w:type="dxa"/>
            <w:vMerge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309" w:type="dxa"/>
            <w:vMerge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«Радость» </w:t>
            </w:r>
          </w:p>
        </w:tc>
        <w:tc>
          <w:tcPr>
            <w:tcW w:w="1417" w:type="dxa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«Полянка» </w:t>
            </w:r>
          </w:p>
        </w:tc>
        <w:tc>
          <w:tcPr>
            <w:tcW w:w="2977" w:type="dxa"/>
          </w:tcPr>
          <w:p w:rsidR="00A76AC1" w:rsidRDefault="00A76AC1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«Солнышко»</w:t>
            </w:r>
          </w:p>
        </w:tc>
      </w:tr>
      <w:tr w:rsidR="00A76AC1" w:rsidRPr="00A12D30" w:rsidTr="00A76AC1">
        <w:trPr>
          <w:trHeight w:val="317"/>
        </w:trPr>
        <w:tc>
          <w:tcPr>
            <w:tcW w:w="1910" w:type="dxa"/>
            <w:vMerge w:val="restart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  <w:tc>
          <w:tcPr>
            <w:tcW w:w="2309" w:type="dxa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Хореография </w:t>
            </w:r>
          </w:p>
        </w:tc>
        <w:tc>
          <w:tcPr>
            <w:tcW w:w="1418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76AC1" w:rsidRPr="00A12D30" w:rsidTr="00A76AC1">
        <w:tc>
          <w:tcPr>
            <w:tcW w:w="1910" w:type="dxa"/>
            <w:vMerge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в изостудии</w:t>
            </w:r>
          </w:p>
        </w:tc>
        <w:tc>
          <w:tcPr>
            <w:tcW w:w="1418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76AC1" w:rsidRPr="00A12D30" w:rsidTr="00A76AC1">
        <w:tc>
          <w:tcPr>
            <w:tcW w:w="1910" w:type="dxa"/>
            <w:vMerge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игре на </w:t>
            </w:r>
            <w:proofErr w:type="spellStart"/>
            <w:r>
              <w:rPr>
                <w:rFonts w:ascii="Times New Roman" w:hAnsi="Times New Roman"/>
              </w:rPr>
              <w:t>хомусе</w:t>
            </w:r>
            <w:proofErr w:type="spellEnd"/>
          </w:p>
        </w:tc>
        <w:tc>
          <w:tcPr>
            <w:tcW w:w="1418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6AC1" w:rsidRPr="00A12D30" w:rsidTr="00A76AC1">
        <w:tc>
          <w:tcPr>
            <w:tcW w:w="1910" w:type="dxa"/>
            <w:vMerge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1418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76AC1" w:rsidRPr="00A12D30" w:rsidTr="00A76AC1">
        <w:tc>
          <w:tcPr>
            <w:tcW w:w="1910" w:type="dxa"/>
            <w:vMerge w:val="restart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>Социально – коммуникативное развитие</w:t>
            </w:r>
          </w:p>
        </w:tc>
        <w:tc>
          <w:tcPr>
            <w:tcW w:w="2309" w:type="dxa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 w:rsidRPr="00A12D30">
              <w:rPr>
                <w:rFonts w:ascii="Times New Roman" w:hAnsi="Times New Roman"/>
              </w:rPr>
              <w:t xml:space="preserve">Якутский разговорный язык </w:t>
            </w:r>
          </w:p>
        </w:tc>
        <w:tc>
          <w:tcPr>
            <w:tcW w:w="1418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A76AC1" w:rsidRPr="00A12D30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76AC1" w:rsidRPr="00A12D30" w:rsidTr="00A76AC1">
        <w:tc>
          <w:tcPr>
            <w:tcW w:w="1910" w:type="dxa"/>
            <w:vMerge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на дорогах</w:t>
            </w:r>
          </w:p>
        </w:tc>
        <w:tc>
          <w:tcPr>
            <w:tcW w:w="1418" w:type="dxa"/>
          </w:tcPr>
          <w:p w:rsidR="00A76AC1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A76AC1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</w:tcPr>
          <w:p w:rsidR="00A76AC1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6AC1" w:rsidRPr="00A12D30" w:rsidTr="00A76AC1">
        <w:tc>
          <w:tcPr>
            <w:tcW w:w="1910" w:type="dxa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Познавательное развитие </w:t>
            </w:r>
          </w:p>
        </w:tc>
        <w:tc>
          <w:tcPr>
            <w:tcW w:w="2309" w:type="dxa"/>
          </w:tcPr>
          <w:p w:rsidR="00A76AC1" w:rsidRDefault="00A76AC1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школе </w:t>
            </w:r>
          </w:p>
        </w:tc>
        <w:tc>
          <w:tcPr>
            <w:tcW w:w="1418" w:type="dxa"/>
          </w:tcPr>
          <w:p w:rsidR="00A76AC1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76AC1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</w:tcPr>
          <w:p w:rsidR="00A76AC1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6AC1" w:rsidRPr="00A12D30" w:rsidTr="00A76AC1">
        <w:tc>
          <w:tcPr>
            <w:tcW w:w="1910" w:type="dxa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09" w:type="dxa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подготовка </w:t>
            </w:r>
          </w:p>
        </w:tc>
        <w:tc>
          <w:tcPr>
            <w:tcW w:w="1418" w:type="dxa"/>
          </w:tcPr>
          <w:p w:rsidR="00A76AC1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76AC1" w:rsidRPr="00A12D30" w:rsidRDefault="00A76AC1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</w:tcPr>
          <w:p w:rsidR="00A76AC1" w:rsidRDefault="00A76AC1" w:rsidP="00A619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E5496" w:rsidRDefault="004E5496" w:rsidP="00A12D30">
      <w:pPr>
        <w:pStyle w:val="aa"/>
        <w:rPr>
          <w:rFonts w:ascii="Times New Roman" w:hAnsi="Times New Roman"/>
        </w:rPr>
      </w:pPr>
    </w:p>
    <w:p w:rsidR="0057485F" w:rsidRDefault="0057485F" w:rsidP="00A12D30">
      <w:pPr>
        <w:pStyle w:val="aa"/>
        <w:rPr>
          <w:rFonts w:ascii="Times New Roman" w:hAnsi="Times New Roman"/>
        </w:rPr>
      </w:pPr>
    </w:p>
    <w:p w:rsidR="0057485F" w:rsidRDefault="0057485F" w:rsidP="00A12D30">
      <w:pPr>
        <w:pStyle w:val="aa"/>
        <w:rPr>
          <w:rFonts w:ascii="Times New Roman" w:hAnsi="Times New Roman"/>
        </w:rPr>
      </w:pPr>
    </w:p>
    <w:p w:rsidR="0057485F" w:rsidRDefault="0057485F" w:rsidP="00A12D30">
      <w:pPr>
        <w:pStyle w:val="aa"/>
        <w:rPr>
          <w:rFonts w:ascii="Times New Roman" w:hAnsi="Times New Roman"/>
        </w:rPr>
      </w:pPr>
    </w:p>
    <w:p w:rsidR="0057485F" w:rsidRDefault="0057485F" w:rsidP="00A12D30">
      <w:pPr>
        <w:pStyle w:val="aa"/>
        <w:rPr>
          <w:rFonts w:ascii="Times New Roman" w:hAnsi="Times New Roman"/>
        </w:rPr>
      </w:pPr>
    </w:p>
    <w:p w:rsidR="0057485F" w:rsidRDefault="0057485F" w:rsidP="00A12D30">
      <w:pPr>
        <w:pStyle w:val="aa"/>
        <w:rPr>
          <w:rFonts w:ascii="Times New Roman" w:hAnsi="Times New Roman"/>
        </w:rPr>
      </w:pPr>
    </w:p>
    <w:p w:rsidR="0057485F" w:rsidRDefault="0057485F" w:rsidP="00A12D30">
      <w:pPr>
        <w:pStyle w:val="aa"/>
        <w:rPr>
          <w:rFonts w:ascii="Times New Roman" w:hAnsi="Times New Roman"/>
        </w:rPr>
      </w:pPr>
    </w:p>
    <w:p w:rsidR="0057485F" w:rsidRDefault="0057485F" w:rsidP="00A12D30">
      <w:pPr>
        <w:pStyle w:val="aa"/>
        <w:rPr>
          <w:rFonts w:ascii="Times New Roman" w:hAnsi="Times New Roman"/>
        </w:rPr>
      </w:pPr>
    </w:p>
    <w:p w:rsidR="0057485F" w:rsidRDefault="0057485F" w:rsidP="00A12D30">
      <w:pPr>
        <w:pStyle w:val="aa"/>
        <w:rPr>
          <w:rFonts w:ascii="Times New Roman" w:hAnsi="Times New Roman"/>
        </w:rPr>
      </w:pPr>
    </w:p>
    <w:p w:rsidR="0057485F" w:rsidRDefault="0057485F" w:rsidP="00A12D30">
      <w:pPr>
        <w:pStyle w:val="aa"/>
        <w:rPr>
          <w:rFonts w:ascii="Times New Roman" w:hAnsi="Times New Roman"/>
        </w:rPr>
      </w:pPr>
    </w:p>
    <w:p w:rsidR="0057485F" w:rsidRDefault="0057485F" w:rsidP="00A12D30">
      <w:pPr>
        <w:pStyle w:val="aa"/>
        <w:rPr>
          <w:rFonts w:ascii="Times New Roman" w:hAnsi="Times New Roman"/>
        </w:rPr>
      </w:pPr>
    </w:p>
    <w:p w:rsidR="0057485F" w:rsidRDefault="0057485F" w:rsidP="00A12D30">
      <w:pPr>
        <w:pStyle w:val="aa"/>
        <w:rPr>
          <w:rFonts w:ascii="Times New Roman" w:hAnsi="Times New Roman"/>
        </w:rPr>
      </w:pPr>
    </w:p>
    <w:p w:rsidR="00F45B1C" w:rsidRPr="00A76AC1" w:rsidRDefault="00A76AC1" w:rsidP="00A76AC1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учебному плану</w:t>
      </w:r>
    </w:p>
    <w:p w:rsidR="00AA7530" w:rsidRDefault="00AA7530" w:rsidP="00AA753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76AC1" w:rsidRPr="00AA7530" w:rsidRDefault="00F45B1C" w:rsidP="00AA753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A7530">
        <w:rPr>
          <w:rFonts w:ascii="Times New Roman" w:hAnsi="Times New Roman"/>
          <w:b/>
          <w:sz w:val="28"/>
          <w:szCs w:val="28"/>
        </w:rPr>
        <w:t>Сетка непосредствен</w:t>
      </w:r>
      <w:r w:rsidR="00A76AC1" w:rsidRPr="00AA7530">
        <w:rPr>
          <w:rFonts w:ascii="Times New Roman" w:hAnsi="Times New Roman"/>
          <w:b/>
          <w:sz w:val="28"/>
          <w:szCs w:val="28"/>
        </w:rPr>
        <w:t>но образовательной деятельности</w:t>
      </w:r>
    </w:p>
    <w:p w:rsidR="00F45B1C" w:rsidRPr="00AA7530" w:rsidRDefault="00F45B1C" w:rsidP="00AA753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A7530">
        <w:rPr>
          <w:rFonts w:ascii="Times New Roman" w:hAnsi="Times New Roman"/>
          <w:b/>
          <w:sz w:val="28"/>
          <w:szCs w:val="28"/>
        </w:rPr>
        <w:t>на 2015-2016 учебный год.</w:t>
      </w:r>
    </w:p>
    <w:tbl>
      <w:tblPr>
        <w:tblStyle w:val="a9"/>
        <w:tblW w:w="5147" w:type="pct"/>
        <w:tblLayout w:type="fixed"/>
        <w:tblLook w:val="04A0" w:firstRow="1" w:lastRow="0" w:firstColumn="1" w:lastColumn="0" w:noHBand="0" w:noVBand="1"/>
      </w:tblPr>
      <w:tblGrid>
        <w:gridCol w:w="788"/>
        <w:gridCol w:w="1637"/>
        <w:gridCol w:w="1639"/>
        <w:gridCol w:w="1639"/>
        <w:gridCol w:w="1639"/>
        <w:gridCol w:w="1639"/>
        <w:gridCol w:w="1775"/>
      </w:tblGrid>
      <w:tr w:rsidR="00F45B1C" w:rsidRPr="001D1501" w:rsidTr="00BC489A">
        <w:tc>
          <w:tcPr>
            <w:tcW w:w="366" w:type="pct"/>
          </w:tcPr>
          <w:p w:rsidR="00F45B1C" w:rsidRPr="009E4E34" w:rsidRDefault="00F45B1C" w:rsidP="00BC489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E4E34">
              <w:rPr>
                <w:rFonts w:ascii="Times New Roman" w:hAnsi="Times New Roman"/>
                <w:sz w:val="20"/>
                <w:szCs w:val="20"/>
              </w:rPr>
              <w:t xml:space="preserve">День недели </w:t>
            </w:r>
          </w:p>
        </w:tc>
        <w:tc>
          <w:tcPr>
            <w:tcW w:w="761" w:type="pct"/>
          </w:tcPr>
          <w:p w:rsidR="00F45B1C" w:rsidRPr="00777DBA" w:rsidRDefault="00F45B1C" w:rsidP="00BC489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777DBA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777DBA">
              <w:rPr>
                <w:rFonts w:ascii="Times New Roman" w:hAnsi="Times New Roman"/>
                <w:b/>
                <w:sz w:val="20"/>
                <w:szCs w:val="20"/>
              </w:rPr>
              <w:t>мл</w:t>
            </w:r>
            <w:proofErr w:type="gramStart"/>
            <w:r w:rsidRPr="00777DBA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777DBA">
              <w:rPr>
                <w:rFonts w:ascii="Times New Roman" w:hAnsi="Times New Roman"/>
                <w:b/>
                <w:sz w:val="20"/>
                <w:szCs w:val="20"/>
              </w:rPr>
              <w:t>руппа</w:t>
            </w:r>
            <w:proofErr w:type="spellEnd"/>
          </w:p>
          <w:p w:rsidR="00F45B1C" w:rsidRPr="00777DBA" w:rsidRDefault="00F45B1C" w:rsidP="00BC489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«Сказка»</w:t>
            </w:r>
          </w:p>
        </w:tc>
        <w:tc>
          <w:tcPr>
            <w:tcW w:w="762" w:type="pct"/>
          </w:tcPr>
          <w:p w:rsidR="00F45B1C" w:rsidRPr="00777DBA" w:rsidRDefault="00F45B1C" w:rsidP="00BC489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777DBA">
              <w:rPr>
                <w:rFonts w:ascii="Times New Roman" w:hAnsi="Times New Roman"/>
                <w:b/>
                <w:sz w:val="20"/>
                <w:szCs w:val="20"/>
              </w:rPr>
              <w:t xml:space="preserve">2 младшая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F45B1C" w:rsidRPr="00777DBA" w:rsidRDefault="00F45B1C" w:rsidP="00BC489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 </w:t>
            </w:r>
            <w:r w:rsidRPr="00777DBA">
              <w:rPr>
                <w:rFonts w:ascii="Times New Roman" w:hAnsi="Times New Roman"/>
                <w:b/>
                <w:sz w:val="20"/>
                <w:szCs w:val="20"/>
              </w:rPr>
              <w:t>Непоседы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762" w:type="pct"/>
          </w:tcPr>
          <w:p w:rsidR="00F45B1C" w:rsidRPr="00777DBA" w:rsidRDefault="00F45B1C" w:rsidP="00BC489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777DBA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группа </w:t>
            </w:r>
          </w:p>
          <w:p w:rsidR="00F45B1C" w:rsidRPr="00777DBA" w:rsidRDefault="00F45B1C" w:rsidP="00BC489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77DBA">
              <w:rPr>
                <w:rFonts w:ascii="Times New Roman" w:hAnsi="Times New Roman"/>
                <w:b/>
                <w:sz w:val="20"/>
                <w:szCs w:val="20"/>
              </w:rPr>
              <w:t>Звездочка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762" w:type="pct"/>
          </w:tcPr>
          <w:p w:rsidR="00F45B1C" w:rsidRPr="00777DBA" w:rsidRDefault="00F45B1C" w:rsidP="00BC489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777DBA">
              <w:rPr>
                <w:rFonts w:ascii="Times New Roman" w:hAnsi="Times New Roman"/>
                <w:b/>
                <w:sz w:val="20"/>
                <w:szCs w:val="20"/>
              </w:rPr>
              <w:t xml:space="preserve">Старшая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F45B1C" w:rsidRPr="00777DBA" w:rsidRDefault="00F45B1C" w:rsidP="00BC489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«Радость»</w:t>
            </w:r>
          </w:p>
        </w:tc>
        <w:tc>
          <w:tcPr>
            <w:tcW w:w="762" w:type="pct"/>
          </w:tcPr>
          <w:p w:rsidR="00F45B1C" w:rsidRPr="00777DBA" w:rsidRDefault="00F45B1C" w:rsidP="00BC489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777DBA">
              <w:rPr>
                <w:rFonts w:ascii="Times New Roman" w:hAnsi="Times New Roman"/>
                <w:b/>
                <w:sz w:val="20"/>
                <w:szCs w:val="20"/>
              </w:rPr>
              <w:t xml:space="preserve">Старшая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F45B1C" w:rsidRPr="00777DBA" w:rsidRDefault="00F45B1C" w:rsidP="00BC489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«Полянка»</w:t>
            </w:r>
          </w:p>
        </w:tc>
        <w:tc>
          <w:tcPr>
            <w:tcW w:w="825" w:type="pct"/>
          </w:tcPr>
          <w:p w:rsidR="00F45B1C" w:rsidRPr="00777DBA" w:rsidRDefault="00F45B1C" w:rsidP="00BC489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777DBA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Подготовительная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F45B1C" w:rsidRPr="00777DBA" w:rsidRDefault="00F45B1C" w:rsidP="00BC489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77DBA">
              <w:rPr>
                <w:rFonts w:ascii="Times New Roman" w:hAnsi="Times New Roman"/>
                <w:b/>
                <w:sz w:val="20"/>
                <w:szCs w:val="20"/>
              </w:rPr>
              <w:t>Солнышко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77D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45B1C" w:rsidRPr="001D1501" w:rsidTr="00BC489A">
        <w:trPr>
          <w:cantSplit/>
          <w:trHeight w:val="1134"/>
        </w:trPr>
        <w:tc>
          <w:tcPr>
            <w:tcW w:w="366" w:type="pct"/>
            <w:textDirection w:val="btLr"/>
          </w:tcPr>
          <w:p w:rsidR="00F45B1C" w:rsidRPr="009E4E34" w:rsidRDefault="00F45B1C" w:rsidP="00BC489A">
            <w:pPr>
              <w:pStyle w:val="aa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4E34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761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Музыкальное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9.15 – 9.30 Познавательное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ФЦКМ, расширение кругозора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 9.45 – 10.00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Познавательное развитие.  ФКЦМ, расширение кругозора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9.10 – 9.25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Музыкальное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9.40 – 9.55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9.30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Познавательное развитие.  ФКЦМ, расширение кругозора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9.40 – 10.00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Социально – коммуникативное развитие.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9.35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9.50 – 10.15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Познавательное развитие.  ФКЦМ, расширение кругозора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9.10 – 9.35 Художественно - эстетическое развитие. 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9.45 – 10.10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Музыкальное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10.20 – 10.45</w:t>
            </w:r>
          </w:p>
        </w:tc>
        <w:tc>
          <w:tcPr>
            <w:tcW w:w="825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Познавательное развитие. Расширение кругозора.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9.10 – 9.40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9.50 – 10.20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10.30 – 11.00</w:t>
            </w:r>
          </w:p>
        </w:tc>
      </w:tr>
      <w:tr w:rsidR="00F45B1C" w:rsidRPr="001D1501" w:rsidTr="00BC489A">
        <w:trPr>
          <w:cantSplit/>
          <w:trHeight w:val="1134"/>
        </w:trPr>
        <w:tc>
          <w:tcPr>
            <w:tcW w:w="366" w:type="pct"/>
            <w:textDirection w:val="btLr"/>
          </w:tcPr>
          <w:p w:rsidR="00F45B1C" w:rsidRPr="009E4E34" w:rsidRDefault="00F45B1C" w:rsidP="00BC489A">
            <w:pPr>
              <w:pStyle w:val="aa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4E34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761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9.15 – 9.30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Художественно - эстетическое развитие.  Рисование.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кругозора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 9.45 – 10.00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Речевое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9.25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10.25 – 10.40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Музыкальное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9.15 – 9.35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развитие. Аппликация. Лепка. Конструирование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9.45 – 10.05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Речевое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9.35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Художественно - эстетическое развитие.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 9.40 – 10.15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Музыкальное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10.30 – 10.55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Познавательное развитие. ФЭМП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9.15 – 9.40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9.50 – 10.15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Художественно - эстетическое развитие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10.25 – 10.55</w:t>
            </w:r>
          </w:p>
        </w:tc>
        <w:tc>
          <w:tcPr>
            <w:tcW w:w="825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Познавательное развитие. ФЭМП.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9.10 – 9.40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Музыкальное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9.50 -  10.20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Художественно – эстетическое развитие.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10.30 – 11.00</w:t>
            </w:r>
          </w:p>
        </w:tc>
      </w:tr>
      <w:tr w:rsidR="00F45B1C" w:rsidRPr="001D1501" w:rsidTr="00BC489A">
        <w:trPr>
          <w:cantSplit/>
          <w:trHeight w:val="1134"/>
        </w:trPr>
        <w:tc>
          <w:tcPr>
            <w:tcW w:w="366" w:type="pct"/>
            <w:textDirection w:val="btLr"/>
          </w:tcPr>
          <w:p w:rsidR="00F45B1C" w:rsidRPr="009E4E34" w:rsidRDefault="00F45B1C" w:rsidP="00BC489A">
            <w:pPr>
              <w:pStyle w:val="aa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4E34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761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Музыкальное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9.15 – 9.30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ФЭМП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 9.45 – 10.00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Художественно - эстетическое развитие.  Рисование.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9.10 -  9.25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Музыкальное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9.40 – 9.55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9.30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развитие. Рисование.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9.40 – 10.00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  <w:proofErr w:type="gramStart"/>
            <w:r w:rsidRPr="00645A8B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645A8B">
              <w:rPr>
                <w:rFonts w:ascii="Times New Roman" w:hAnsi="Times New Roman"/>
                <w:sz w:val="18"/>
                <w:szCs w:val="18"/>
              </w:rPr>
              <w:t>ФЭМП.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9.35 Художественно - эстетическое развитие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9.40 – 10.05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10.15 – 10.40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Речевое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9.35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9.40 – 10.05</w:t>
            </w:r>
          </w:p>
        </w:tc>
        <w:tc>
          <w:tcPr>
            <w:tcW w:w="825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Речевое развитие.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9.40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Художественно – эстетическое развитие.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9.50 – 10.20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10.50 – 11.20</w:t>
            </w:r>
          </w:p>
        </w:tc>
      </w:tr>
      <w:tr w:rsidR="00F45B1C" w:rsidRPr="001D1501" w:rsidTr="00BC489A">
        <w:trPr>
          <w:cantSplit/>
          <w:trHeight w:val="1134"/>
        </w:trPr>
        <w:tc>
          <w:tcPr>
            <w:tcW w:w="366" w:type="pct"/>
            <w:textDirection w:val="btLr"/>
          </w:tcPr>
          <w:p w:rsidR="00F45B1C" w:rsidRPr="009E4E34" w:rsidRDefault="00F45B1C" w:rsidP="00BC489A">
            <w:pPr>
              <w:pStyle w:val="aa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4E34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761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9.15 – 9.30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 9.45 – 10.00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Познавательное развитие. ФЭМП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9.10 – 9.25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9.40 – 9.55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Познавательное развитие. ФЭМП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9.15 – 9.35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10.05 – 10.25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Познавательное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ФЦКМ, расширение кругозора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9.35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Музыкальное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9.50 – 10.15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Познавательное развитие. ФЭМП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9.35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Художественно - эстетическое развитие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9.45 – 10.10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10.35 – 11.00</w:t>
            </w:r>
          </w:p>
        </w:tc>
        <w:tc>
          <w:tcPr>
            <w:tcW w:w="825" w:type="pct"/>
          </w:tcPr>
          <w:p w:rsidR="00F45B1C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Познавательное развитие. ФЭМП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9.40</w:t>
            </w:r>
          </w:p>
          <w:p w:rsidR="00F45B1C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Художественно – эстетическое развитие. </w:t>
            </w:r>
          </w:p>
          <w:p w:rsidR="00F45B1C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9.50 – 10.20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Музыкальное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10.30 – 11.00</w:t>
            </w:r>
          </w:p>
        </w:tc>
      </w:tr>
      <w:tr w:rsidR="00F45B1C" w:rsidRPr="001D1501" w:rsidTr="00BC489A">
        <w:trPr>
          <w:cantSplit/>
          <w:trHeight w:val="1134"/>
        </w:trPr>
        <w:tc>
          <w:tcPr>
            <w:tcW w:w="366" w:type="pct"/>
            <w:textDirection w:val="btLr"/>
          </w:tcPr>
          <w:p w:rsidR="00F45B1C" w:rsidRPr="009E4E34" w:rsidRDefault="00F45B1C" w:rsidP="00BC489A">
            <w:pPr>
              <w:pStyle w:val="aa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4E34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761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9.15 – 9.30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развитие. Аппликация. Лепка. Конструирование.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9.45 – 10.00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развитие. Аппликация. Лепка. Конструирование.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9.25.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9.40 – 9.55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Музыкальное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9.15 – 9.35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Речевое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9.45 – 10.05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9.35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Художественно – эстетическое развитие. Рисование.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9.45 – 10.15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10.45 – 11.10</w:t>
            </w:r>
          </w:p>
        </w:tc>
        <w:tc>
          <w:tcPr>
            <w:tcW w:w="762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Речевое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9.35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Музыкальное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9.45 – 10.10</w:t>
            </w:r>
          </w:p>
        </w:tc>
        <w:tc>
          <w:tcPr>
            <w:tcW w:w="825" w:type="pct"/>
          </w:tcPr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Социально – коммуникативное развитие.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9.10 – 9.40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 xml:space="preserve">Физкультурное развитие </w:t>
            </w:r>
          </w:p>
          <w:p w:rsidR="00F45B1C" w:rsidRPr="00645A8B" w:rsidRDefault="00F45B1C" w:rsidP="00BC489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45A8B">
              <w:rPr>
                <w:rFonts w:ascii="Times New Roman" w:hAnsi="Times New Roman"/>
                <w:sz w:val="18"/>
                <w:szCs w:val="18"/>
              </w:rPr>
              <w:t>10.05 – 10.35</w:t>
            </w:r>
          </w:p>
        </w:tc>
      </w:tr>
    </w:tbl>
    <w:p w:rsidR="00F45B1C" w:rsidRDefault="00F45B1C" w:rsidP="00F45B1C">
      <w:pPr>
        <w:rPr>
          <w:rFonts w:ascii="Times New Roman" w:hAnsi="Times New Roman"/>
        </w:rPr>
      </w:pPr>
    </w:p>
    <w:p w:rsidR="00F45B1C" w:rsidRDefault="00F45B1C" w:rsidP="00F45B1C">
      <w:pPr>
        <w:rPr>
          <w:rFonts w:ascii="Times New Roman" w:hAnsi="Times New Roman"/>
        </w:rPr>
      </w:pPr>
    </w:p>
    <w:p w:rsidR="00AA7530" w:rsidRDefault="00AA7530" w:rsidP="00F45B1C">
      <w:pPr>
        <w:rPr>
          <w:rFonts w:ascii="Times New Roman" w:hAnsi="Times New Roman"/>
        </w:rPr>
      </w:pPr>
    </w:p>
    <w:p w:rsidR="00AA7530" w:rsidRDefault="00AA7530" w:rsidP="00F45B1C">
      <w:pPr>
        <w:rPr>
          <w:rFonts w:ascii="Times New Roman" w:hAnsi="Times New Roman"/>
        </w:rPr>
      </w:pPr>
    </w:p>
    <w:p w:rsidR="00F45B1C" w:rsidRPr="00AA7530" w:rsidRDefault="00F45B1C" w:rsidP="00F45B1C">
      <w:pPr>
        <w:rPr>
          <w:rFonts w:ascii="Times New Roman" w:hAnsi="Times New Roman"/>
          <w:b/>
          <w:sz w:val="28"/>
          <w:szCs w:val="28"/>
        </w:rPr>
      </w:pPr>
      <w:r w:rsidRPr="00AA7530">
        <w:rPr>
          <w:rFonts w:ascii="Times New Roman" w:hAnsi="Times New Roman"/>
          <w:b/>
          <w:sz w:val="28"/>
          <w:szCs w:val="28"/>
        </w:rPr>
        <w:lastRenderedPageBreak/>
        <w:t>Расписание дополнительного образования</w:t>
      </w:r>
      <w:r w:rsidR="00AA7530" w:rsidRPr="00AA7530">
        <w:rPr>
          <w:rFonts w:ascii="Times New Roman" w:hAnsi="Times New Roman"/>
          <w:b/>
          <w:sz w:val="28"/>
          <w:szCs w:val="28"/>
        </w:rPr>
        <w:t xml:space="preserve"> детей на 2015 – 2016 учебный год</w:t>
      </w:r>
    </w:p>
    <w:tbl>
      <w:tblPr>
        <w:tblStyle w:val="a9"/>
        <w:tblW w:w="10064" w:type="dxa"/>
        <w:tblInd w:w="392" w:type="dxa"/>
        <w:tblLook w:val="04A0" w:firstRow="1" w:lastRow="0" w:firstColumn="1" w:lastColumn="0" w:noHBand="0" w:noVBand="1"/>
      </w:tblPr>
      <w:tblGrid>
        <w:gridCol w:w="1559"/>
        <w:gridCol w:w="2361"/>
        <w:gridCol w:w="3026"/>
        <w:gridCol w:w="3118"/>
      </w:tblGrid>
      <w:tr w:rsidR="00F45B1C" w:rsidRPr="001D1501" w:rsidTr="00F45B1C">
        <w:tc>
          <w:tcPr>
            <w:tcW w:w="1559" w:type="dxa"/>
          </w:tcPr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День недели </w:t>
            </w:r>
          </w:p>
        </w:tc>
        <w:tc>
          <w:tcPr>
            <w:tcW w:w="2361" w:type="dxa"/>
          </w:tcPr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Старшая </w:t>
            </w:r>
          </w:p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Радость </w:t>
            </w:r>
          </w:p>
        </w:tc>
        <w:tc>
          <w:tcPr>
            <w:tcW w:w="3026" w:type="dxa"/>
          </w:tcPr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Старшая </w:t>
            </w:r>
          </w:p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Полянка </w:t>
            </w:r>
          </w:p>
        </w:tc>
        <w:tc>
          <w:tcPr>
            <w:tcW w:w="3118" w:type="dxa"/>
          </w:tcPr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Подготовительная </w:t>
            </w:r>
          </w:p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Солнышко </w:t>
            </w:r>
          </w:p>
        </w:tc>
      </w:tr>
      <w:tr w:rsidR="00F45B1C" w:rsidRPr="001D1501" w:rsidTr="00F45B1C">
        <w:tc>
          <w:tcPr>
            <w:tcW w:w="1559" w:type="dxa"/>
          </w:tcPr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2361" w:type="dxa"/>
          </w:tcPr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 – коммуникативное развитие. Якутский разговорный язык.</w:t>
            </w:r>
          </w:p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 – 15.35</w:t>
            </w:r>
          </w:p>
          <w:p w:rsidR="00C2249D" w:rsidRDefault="00C2249D" w:rsidP="00C22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 – эстетическое развитие. Хореография </w:t>
            </w:r>
          </w:p>
          <w:p w:rsidR="00C2249D" w:rsidRPr="001D1501" w:rsidRDefault="00C2249D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16.25</w:t>
            </w:r>
          </w:p>
        </w:tc>
        <w:tc>
          <w:tcPr>
            <w:tcW w:w="3026" w:type="dxa"/>
          </w:tcPr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 – коммуникативное развитие. Якутский разговорный язык.</w:t>
            </w:r>
          </w:p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 – 16.05</w:t>
            </w:r>
          </w:p>
        </w:tc>
        <w:tc>
          <w:tcPr>
            <w:tcW w:w="3118" w:type="dxa"/>
          </w:tcPr>
          <w:p w:rsidR="00C2249D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 – эстетическое развитие. Хореография </w:t>
            </w:r>
          </w:p>
          <w:p w:rsidR="00C2249D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15.10 – 15.40 </w:t>
            </w:r>
          </w:p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 – коммуникативное развитие. Якутский разговорный язык.</w:t>
            </w:r>
          </w:p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– 16.45</w:t>
            </w:r>
          </w:p>
        </w:tc>
      </w:tr>
      <w:tr w:rsidR="00F45B1C" w:rsidRPr="001D1501" w:rsidTr="00F45B1C">
        <w:tc>
          <w:tcPr>
            <w:tcW w:w="1559" w:type="dxa"/>
          </w:tcPr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2361" w:type="dxa"/>
          </w:tcPr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 – эстетическое развитие. </w:t>
            </w:r>
            <w:proofErr w:type="spellStart"/>
            <w:r>
              <w:rPr>
                <w:rFonts w:ascii="Times New Roman" w:hAnsi="Times New Roman"/>
              </w:rPr>
              <w:t>Бумагопластика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 – 15.40</w:t>
            </w:r>
          </w:p>
          <w:p w:rsidR="00C2249D" w:rsidRDefault="00C2249D" w:rsidP="00C2249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 – коммуникативное развитие. Безопасность на дорогах.</w:t>
            </w:r>
          </w:p>
          <w:p w:rsidR="00C2249D" w:rsidRDefault="00C2249D" w:rsidP="00C2249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 – 16.15</w:t>
            </w:r>
          </w:p>
          <w:p w:rsidR="00C2249D" w:rsidRPr="001D1501" w:rsidRDefault="00C2249D" w:rsidP="00BC489A">
            <w:pPr>
              <w:rPr>
                <w:rFonts w:ascii="Times New Roman" w:hAnsi="Times New Roman"/>
              </w:rPr>
            </w:pPr>
          </w:p>
        </w:tc>
        <w:tc>
          <w:tcPr>
            <w:tcW w:w="3026" w:type="dxa"/>
          </w:tcPr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 – коммуникативное развитие. Якутский разговорный язык</w:t>
            </w:r>
          </w:p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 – 15.35</w:t>
            </w:r>
          </w:p>
        </w:tc>
        <w:tc>
          <w:tcPr>
            <w:tcW w:w="3118" w:type="dxa"/>
          </w:tcPr>
          <w:p w:rsidR="00CB0395" w:rsidRDefault="00CB0395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 Общая физическая подготовка.</w:t>
            </w:r>
          </w:p>
          <w:p w:rsidR="00CB0395" w:rsidRDefault="00CB0395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11.00 – 11.30 </w:t>
            </w:r>
          </w:p>
          <w:p w:rsidR="00CB0395" w:rsidRDefault="00CB0395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развитие. Подготовка к школе.</w:t>
            </w:r>
          </w:p>
          <w:p w:rsidR="00CB0395" w:rsidRDefault="00CB0395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15.30.- 16.00</w:t>
            </w:r>
          </w:p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 – эстетическое развитие. Рисование.</w:t>
            </w:r>
          </w:p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 – 16.20</w:t>
            </w:r>
          </w:p>
        </w:tc>
      </w:tr>
      <w:tr w:rsidR="00F45B1C" w:rsidRPr="001D1501" w:rsidTr="00F45B1C">
        <w:tc>
          <w:tcPr>
            <w:tcW w:w="1559" w:type="dxa"/>
          </w:tcPr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2361" w:type="dxa"/>
          </w:tcPr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 – коммуникативное развитие. Якутский разговорный язык</w:t>
            </w:r>
          </w:p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 – 15.35</w:t>
            </w:r>
          </w:p>
        </w:tc>
        <w:tc>
          <w:tcPr>
            <w:tcW w:w="3026" w:type="dxa"/>
          </w:tcPr>
          <w:p w:rsidR="00C2249D" w:rsidRDefault="00C2249D" w:rsidP="00C22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 – эстетическое развитие. Хореография </w:t>
            </w:r>
          </w:p>
          <w:p w:rsidR="00C2249D" w:rsidRDefault="00C2249D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15.20 -  15.45</w:t>
            </w:r>
          </w:p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 – эстетическое развитие. </w:t>
            </w:r>
            <w:proofErr w:type="spellStart"/>
            <w:r>
              <w:rPr>
                <w:rFonts w:ascii="Times New Roman" w:hAnsi="Times New Roman"/>
              </w:rPr>
              <w:t>Бумагопластика</w:t>
            </w:r>
            <w:proofErr w:type="spellEnd"/>
          </w:p>
          <w:p w:rsidR="00F45B1C" w:rsidRPr="001D1501" w:rsidRDefault="00C2249D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 – 16.55</w:t>
            </w:r>
          </w:p>
        </w:tc>
        <w:tc>
          <w:tcPr>
            <w:tcW w:w="3118" w:type="dxa"/>
          </w:tcPr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 – эстетическое развитие. Рисование.</w:t>
            </w:r>
          </w:p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 – 16.20</w:t>
            </w:r>
          </w:p>
          <w:p w:rsidR="00530F8C" w:rsidRPr="00C2249D" w:rsidRDefault="00530F8C" w:rsidP="00BC489A">
            <w:pPr>
              <w:rPr>
                <w:rFonts w:ascii="Times New Roman" w:hAnsi="Times New Roman"/>
              </w:rPr>
            </w:pPr>
            <w:r w:rsidRPr="00C2249D">
              <w:rPr>
                <w:rFonts w:ascii="Times New Roman" w:hAnsi="Times New Roman"/>
              </w:rPr>
              <w:t>Художественно – эстетическое развитие. Пение</w:t>
            </w:r>
          </w:p>
          <w:p w:rsidR="00C2249D" w:rsidRPr="001D1501" w:rsidRDefault="00C2249D" w:rsidP="00BC489A">
            <w:pPr>
              <w:rPr>
                <w:rFonts w:ascii="Times New Roman" w:hAnsi="Times New Roman"/>
              </w:rPr>
            </w:pPr>
            <w:r w:rsidRPr="00C2249D">
              <w:rPr>
                <w:rFonts w:ascii="Times New Roman" w:hAnsi="Times New Roman"/>
              </w:rPr>
              <w:t>16.30 – 17.00</w:t>
            </w:r>
          </w:p>
        </w:tc>
      </w:tr>
      <w:tr w:rsidR="00F45B1C" w:rsidRPr="001D1501" w:rsidTr="00F45B1C">
        <w:tc>
          <w:tcPr>
            <w:tcW w:w="1559" w:type="dxa"/>
          </w:tcPr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2361" w:type="dxa"/>
          </w:tcPr>
          <w:p w:rsidR="00C2249D" w:rsidRPr="00C2249D" w:rsidRDefault="00C2249D" w:rsidP="00BC489A">
            <w:pPr>
              <w:rPr>
                <w:rFonts w:ascii="Times New Roman" w:hAnsi="Times New Roman"/>
              </w:rPr>
            </w:pPr>
            <w:r w:rsidRPr="00C2249D">
              <w:rPr>
                <w:rFonts w:ascii="Times New Roman" w:hAnsi="Times New Roman"/>
              </w:rPr>
              <w:t xml:space="preserve">Художественно – эстетическое развитие. Обучение игре на </w:t>
            </w:r>
            <w:proofErr w:type="spellStart"/>
            <w:r w:rsidRPr="00C2249D">
              <w:rPr>
                <w:rFonts w:ascii="Times New Roman" w:hAnsi="Times New Roman"/>
              </w:rPr>
              <w:t>хомусе</w:t>
            </w:r>
            <w:proofErr w:type="spellEnd"/>
            <w:r w:rsidRPr="00C2249D">
              <w:rPr>
                <w:rFonts w:ascii="Times New Roman" w:hAnsi="Times New Roman"/>
              </w:rPr>
              <w:t xml:space="preserve"> </w:t>
            </w:r>
          </w:p>
          <w:p w:rsidR="00C2249D" w:rsidRDefault="00C2249D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 – 16.15</w:t>
            </w:r>
          </w:p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 – эстетическое развитие. </w:t>
            </w:r>
            <w:proofErr w:type="spellStart"/>
            <w:r>
              <w:rPr>
                <w:rFonts w:ascii="Times New Roman" w:hAnsi="Times New Roman"/>
              </w:rPr>
              <w:t>Бумагопластика</w:t>
            </w:r>
            <w:proofErr w:type="spellEnd"/>
          </w:p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 – 17.00</w:t>
            </w:r>
          </w:p>
          <w:p w:rsidR="00C2249D" w:rsidRPr="001D1501" w:rsidRDefault="00C2249D" w:rsidP="00BC489A">
            <w:pPr>
              <w:rPr>
                <w:rFonts w:ascii="Times New Roman" w:hAnsi="Times New Roman"/>
              </w:rPr>
            </w:pPr>
          </w:p>
        </w:tc>
        <w:tc>
          <w:tcPr>
            <w:tcW w:w="3026" w:type="dxa"/>
          </w:tcPr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 – эстетическое развитие. </w:t>
            </w:r>
            <w:proofErr w:type="spellStart"/>
            <w:r>
              <w:rPr>
                <w:rFonts w:ascii="Times New Roman" w:hAnsi="Times New Roman"/>
              </w:rPr>
              <w:t>Бумагопластика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15.50- 16.20</w:t>
            </w:r>
          </w:p>
        </w:tc>
        <w:tc>
          <w:tcPr>
            <w:tcW w:w="3118" w:type="dxa"/>
          </w:tcPr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 – коммуникативное развитие. Якутский разговорный язык.</w:t>
            </w:r>
          </w:p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 – 15.40</w:t>
            </w:r>
          </w:p>
          <w:p w:rsidR="00F45B1C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 – эстетическое развитие. Хореография </w:t>
            </w:r>
          </w:p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 – 16.20</w:t>
            </w:r>
          </w:p>
        </w:tc>
      </w:tr>
      <w:tr w:rsidR="00F45B1C" w:rsidRPr="001D1501" w:rsidTr="00F45B1C">
        <w:tc>
          <w:tcPr>
            <w:tcW w:w="1559" w:type="dxa"/>
          </w:tcPr>
          <w:p w:rsidR="00F45B1C" w:rsidRPr="001D1501" w:rsidRDefault="00F45B1C" w:rsidP="00BC489A">
            <w:pPr>
              <w:rPr>
                <w:rFonts w:ascii="Times New Roman" w:hAnsi="Times New Roman"/>
              </w:rPr>
            </w:pPr>
            <w:r w:rsidRPr="001D1501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2361" w:type="dxa"/>
          </w:tcPr>
          <w:p w:rsidR="00C2249D" w:rsidRDefault="00C2249D" w:rsidP="00C22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 – эстетическое развитие. Хореография </w:t>
            </w:r>
          </w:p>
          <w:p w:rsidR="00C2249D" w:rsidRPr="001D1501" w:rsidRDefault="00C2249D" w:rsidP="00BC48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 – 15.45</w:t>
            </w:r>
          </w:p>
        </w:tc>
        <w:tc>
          <w:tcPr>
            <w:tcW w:w="3026" w:type="dxa"/>
          </w:tcPr>
          <w:p w:rsidR="00C2249D" w:rsidRDefault="00C2249D" w:rsidP="00C22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 – эстетическое развитие. Хореография </w:t>
            </w:r>
          </w:p>
          <w:p w:rsidR="00C2249D" w:rsidRPr="001D1501" w:rsidRDefault="00C2249D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16.25</w:t>
            </w:r>
          </w:p>
        </w:tc>
        <w:tc>
          <w:tcPr>
            <w:tcW w:w="3118" w:type="dxa"/>
          </w:tcPr>
          <w:p w:rsidR="00F45B1C" w:rsidRDefault="00CB0395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 – эстетическое развитие.</w:t>
            </w:r>
            <w:r w:rsidR="00530F8C">
              <w:rPr>
                <w:rFonts w:ascii="Times New Roman" w:hAnsi="Times New Roman"/>
              </w:rPr>
              <w:t xml:space="preserve"> Бумажные чудеса </w:t>
            </w:r>
          </w:p>
          <w:p w:rsidR="00CB0395" w:rsidRDefault="00CB0395" w:rsidP="00BC4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16.00</w:t>
            </w:r>
          </w:p>
          <w:p w:rsidR="00530F8C" w:rsidRPr="00C2249D" w:rsidRDefault="00530F8C" w:rsidP="00BC489A">
            <w:pPr>
              <w:rPr>
                <w:rFonts w:ascii="Times New Roman" w:hAnsi="Times New Roman"/>
              </w:rPr>
            </w:pPr>
            <w:r w:rsidRPr="00C2249D">
              <w:rPr>
                <w:rFonts w:ascii="Times New Roman" w:hAnsi="Times New Roman"/>
              </w:rPr>
              <w:t>Художественно – эстетическое развитие. Пение</w:t>
            </w:r>
          </w:p>
          <w:p w:rsidR="00C2249D" w:rsidRPr="00530F8C" w:rsidRDefault="00C2249D" w:rsidP="00BC489A">
            <w:pPr>
              <w:rPr>
                <w:rFonts w:ascii="Times New Roman" w:hAnsi="Times New Roman"/>
                <w:color w:val="FF0000"/>
              </w:rPr>
            </w:pPr>
            <w:r w:rsidRPr="00C2249D">
              <w:rPr>
                <w:rFonts w:ascii="Times New Roman" w:hAnsi="Times New Roman"/>
              </w:rPr>
              <w:t>16.15- 16.45</w:t>
            </w:r>
          </w:p>
        </w:tc>
      </w:tr>
    </w:tbl>
    <w:p w:rsidR="00F45B1C" w:rsidRPr="001D1501" w:rsidRDefault="00F45B1C" w:rsidP="00F45B1C">
      <w:pPr>
        <w:rPr>
          <w:rFonts w:ascii="Times New Roman" w:hAnsi="Times New Roman"/>
        </w:rPr>
      </w:pPr>
    </w:p>
    <w:p w:rsidR="0057485F" w:rsidRDefault="0057485F" w:rsidP="00A12D30">
      <w:pPr>
        <w:pStyle w:val="aa"/>
        <w:rPr>
          <w:rFonts w:ascii="Times New Roman" w:hAnsi="Times New Roman"/>
        </w:rPr>
      </w:pPr>
    </w:p>
    <w:sectPr w:rsidR="0057485F" w:rsidSect="004E7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9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CB" w:rsidRDefault="000F45CB" w:rsidP="00181544">
      <w:pPr>
        <w:spacing w:after="0" w:line="240" w:lineRule="auto"/>
      </w:pPr>
      <w:r>
        <w:separator/>
      </w:r>
    </w:p>
  </w:endnote>
  <w:endnote w:type="continuationSeparator" w:id="0">
    <w:p w:rsidR="000F45CB" w:rsidRDefault="000F45CB" w:rsidP="0018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9A" w:rsidRDefault="00BC48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966719"/>
      <w:docPartObj>
        <w:docPartGallery w:val="Page Numbers (Bottom of Page)"/>
        <w:docPartUnique/>
      </w:docPartObj>
    </w:sdtPr>
    <w:sdtContent>
      <w:p w:rsidR="00BC489A" w:rsidRDefault="00BC48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30">
          <w:rPr>
            <w:noProof/>
          </w:rPr>
          <w:t>1</w:t>
        </w:r>
        <w:r>
          <w:fldChar w:fldCharType="end"/>
        </w:r>
      </w:p>
    </w:sdtContent>
  </w:sdt>
  <w:p w:rsidR="00BC489A" w:rsidRDefault="00BC48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9A" w:rsidRDefault="00BC48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CB" w:rsidRDefault="000F45CB" w:rsidP="00181544">
      <w:pPr>
        <w:spacing w:after="0" w:line="240" w:lineRule="auto"/>
      </w:pPr>
      <w:r>
        <w:separator/>
      </w:r>
    </w:p>
  </w:footnote>
  <w:footnote w:type="continuationSeparator" w:id="0">
    <w:p w:rsidR="000F45CB" w:rsidRDefault="000F45CB" w:rsidP="0018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9A" w:rsidRDefault="00BC48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9A" w:rsidRDefault="00BC48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9A" w:rsidRDefault="00BC48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5">
    <w:nsid w:val="155763BA"/>
    <w:multiLevelType w:val="hybridMultilevel"/>
    <w:tmpl w:val="7622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3651"/>
    <w:multiLevelType w:val="hybridMultilevel"/>
    <w:tmpl w:val="04CC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4103D"/>
    <w:multiLevelType w:val="hybridMultilevel"/>
    <w:tmpl w:val="5E70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D6625"/>
    <w:multiLevelType w:val="hybridMultilevel"/>
    <w:tmpl w:val="C4A0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8E"/>
    <w:rsid w:val="0001597F"/>
    <w:rsid w:val="00034442"/>
    <w:rsid w:val="000630C4"/>
    <w:rsid w:val="000F45CB"/>
    <w:rsid w:val="001157D3"/>
    <w:rsid w:val="00166D44"/>
    <w:rsid w:val="00181544"/>
    <w:rsid w:val="00197B09"/>
    <w:rsid w:val="001A641B"/>
    <w:rsid w:val="001F5C21"/>
    <w:rsid w:val="00204FE8"/>
    <w:rsid w:val="00231733"/>
    <w:rsid w:val="0025794E"/>
    <w:rsid w:val="002A4685"/>
    <w:rsid w:val="002D6CA1"/>
    <w:rsid w:val="002F7E41"/>
    <w:rsid w:val="003141D0"/>
    <w:rsid w:val="0035569E"/>
    <w:rsid w:val="00380A2A"/>
    <w:rsid w:val="003D5035"/>
    <w:rsid w:val="00416532"/>
    <w:rsid w:val="00434EC5"/>
    <w:rsid w:val="00465D79"/>
    <w:rsid w:val="004B7F47"/>
    <w:rsid w:val="004E5496"/>
    <w:rsid w:val="004E7545"/>
    <w:rsid w:val="00530E15"/>
    <w:rsid w:val="00530F8C"/>
    <w:rsid w:val="00571BDE"/>
    <w:rsid w:val="0057485F"/>
    <w:rsid w:val="005F67B2"/>
    <w:rsid w:val="0066083F"/>
    <w:rsid w:val="006839CD"/>
    <w:rsid w:val="006C5204"/>
    <w:rsid w:val="006E67DA"/>
    <w:rsid w:val="0075722C"/>
    <w:rsid w:val="00794CA1"/>
    <w:rsid w:val="007A0DF9"/>
    <w:rsid w:val="007B0902"/>
    <w:rsid w:val="007C6424"/>
    <w:rsid w:val="00812EFE"/>
    <w:rsid w:val="008368F6"/>
    <w:rsid w:val="008402B9"/>
    <w:rsid w:val="008457B2"/>
    <w:rsid w:val="00891C94"/>
    <w:rsid w:val="008B44B5"/>
    <w:rsid w:val="00911E86"/>
    <w:rsid w:val="0091288A"/>
    <w:rsid w:val="00926F4B"/>
    <w:rsid w:val="009506E5"/>
    <w:rsid w:val="00970B60"/>
    <w:rsid w:val="009D3D03"/>
    <w:rsid w:val="009E2668"/>
    <w:rsid w:val="00A06613"/>
    <w:rsid w:val="00A12D30"/>
    <w:rsid w:val="00A14E93"/>
    <w:rsid w:val="00A7184C"/>
    <w:rsid w:val="00A76AC1"/>
    <w:rsid w:val="00AA7530"/>
    <w:rsid w:val="00AE45AF"/>
    <w:rsid w:val="00B20D42"/>
    <w:rsid w:val="00B557D7"/>
    <w:rsid w:val="00B96525"/>
    <w:rsid w:val="00BC489A"/>
    <w:rsid w:val="00C144B5"/>
    <w:rsid w:val="00C2249D"/>
    <w:rsid w:val="00C26305"/>
    <w:rsid w:val="00C47775"/>
    <w:rsid w:val="00C77F1F"/>
    <w:rsid w:val="00C915AE"/>
    <w:rsid w:val="00C9590C"/>
    <w:rsid w:val="00CB0395"/>
    <w:rsid w:val="00D063E5"/>
    <w:rsid w:val="00D3696F"/>
    <w:rsid w:val="00D54B80"/>
    <w:rsid w:val="00D97700"/>
    <w:rsid w:val="00DE4747"/>
    <w:rsid w:val="00E544E9"/>
    <w:rsid w:val="00F444B1"/>
    <w:rsid w:val="00F45B1C"/>
    <w:rsid w:val="00F5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54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8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54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91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12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63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54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8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54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91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12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6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2AF6-58A1-4F5D-91B7-E6EA4336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23</cp:revision>
  <cp:lastPrinted>2015-09-28T04:20:00Z</cp:lastPrinted>
  <dcterms:created xsi:type="dcterms:W3CDTF">2015-06-25T00:36:00Z</dcterms:created>
  <dcterms:modified xsi:type="dcterms:W3CDTF">2015-09-29T02:28:00Z</dcterms:modified>
</cp:coreProperties>
</file>